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3346F9" w14:textId="695FD429" w:rsidR="00AE5188" w:rsidRDefault="00AE5188" w:rsidP="00124B41">
      <w:pPr>
        <w:widowControl w:val="0"/>
        <w:autoSpaceDE w:val="0"/>
        <w:autoSpaceDN w:val="0"/>
        <w:adjustRightInd w:val="0"/>
        <w:spacing w:line="280" w:lineRule="atLeast"/>
        <w:rPr>
          <w:rFonts w:eastAsia="Times New Roman" w:cs="Times New Roman"/>
        </w:rPr>
      </w:pPr>
      <w:r>
        <w:rPr>
          <w:rFonts w:eastAsia="Times New Roman" w:cs="Times New Roman"/>
        </w:rPr>
        <w:t>BRIEF UND MACHT</w:t>
      </w:r>
    </w:p>
    <w:p w14:paraId="141B192F" w14:textId="591F6B19" w:rsidR="00124B41" w:rsidRPr="00CD43CF" w:rsidRDefault="00CD43CF" w:rsidP="00124B41">
      <w:pPr>
        <w:widowControl w:val="0"/>
        <w:autoSpaceDE w:val="0"/>
        <w:autoSpaceDN w:val="0"/>
        <w:adjustRightInd w:val="0"/>
        <w:spacing w:line="280" w:lineRule="atLeast"/>
        <w:rPr>
          <w:rFonts w:eastAsia="Times New Roman" w:cs="Times New Roman"/>
        </w:rPr>
      </w:pPr>
      <w:r w:rsidRPr="00CD43CF">
        <w:rPr>
          <w:rFonts w:eastAsia="Times New Roman" w:cs="Times New Roman"/>
        </w:rPr>
        <w:t xml:space="preserve">Pseudonyme </w:t>
      </w:r>
      <w:proofErr w:type="spellStart"/>
      <w:r w:rsidRPr="00CD43CF">
        <w:rPr>
          <w:rFonts w:eastAsia="Times New Roman" w:cs="Times New Roman"/>
        </w:rPr>
        <w:t>Briefsammlungen</w:t>
      </w:r>
      <w:proofErr w:type="spellEnd"/>
      <w:r w:rsidRPr="00CD43CF">
        <w:rPr>
          <w:rFonts w:eastAsia="Times New Roman" w:cs="Times New Roman"/>
        </w:rPr>
        <w:t xml:space="preserve"> der </w:t>
      </w:r>
      <w:proofErr w:type="spellStart"/>
      <w:r w:rsidRPr="00CD43CF">
        <w:rPr>
          <w:rFonts w:eastAsia="Times New Roman" w:cs="Times New Roman"/>
        </w:rPr>
        <w:t>Antike</w:t>
      </w:r>
      <w:proofErr w:type="spellEnd"/>
    </w:p>
    <w:p w14:paraId="52826B48" w14:textId="02DA78BC" w:rsidR="00CD43CF" w:rsidRPr="00A26F24" w:rsidRDefault="00CD43CF" w:rsidP="00A26F24">
      <w:pPr>
        <w:widowControl w:val="0"/>
        <w:autoSpaceDE w:val="0"/>
        <w:autoSpaceDN w:val="0"/>
        <w:adjustRightInd w:val="0"/>
        <w:spacing w:line="280" w:lineRule="atLeast"/>
        <w:rPr>
          <w:rFonts w:cs="Times New Roman"/>
          <w:color w:val="000000"/>
        </w:rPr>
      </w:pPr>
      <w:r w:rsidRPr="00CD43CF">
        <w:rPr>
          <w:rFonts w:eastAsia="Times New Roman" w:cs="Times New Roman"/>
        </w:rPr>
        <w:t xml:space="preserve">5. – 7. </w:t>
      </w:r>
      <w:proofErr w:type="spellStart"/>
      <w:r w:rsidRPr="00CD43CF">
        <w:rPr>
          <w:rFonts w:eastAsia="Times New Roman" w:cs="Times New Roman"/>
        </w:rPr>
        <w:t>September</w:t>
      </w:r>
      <w:proofErr w:type="spellEnd"/>
      <w:r w:rsidRPr="00CD43CF">
        <w:rPr>
          <w:rFonts w:eastAsia="Times New Roman" w:cs="Times New Roman"/>
        </w:rPr>
        <w:t xml:space="preserve"> 2019 </w:t>
      </w:r>
      <w:proofErr w:type="spellStart"/>
      <w:r w:rsidRPr="00CD43CF">
        <w:rPr>
          <w:rFonts w:eastAsia="Times New Roman" w:cs="Times New Roman"/>
        </w:rPr>
        <w:t>Schloss</w:t>
      </w:r>
      <w:proofErr w:type="spellEnd"/>
      <w:r w:rsidRPr="00CD43CF">
        <w:rPr>
          <w:rFonts w:eastAsia="Times New Roman" w:cs="Times New Roman"/>
        </w:rPr>
        <w:t xml:space="preserve"> </w:t>
      </w:r>
      <w:proofErr w:type="spellStart"/>
      <w:r w:rsidRPr="00CD43CF">
        <w:rPr>
          <w:rFonts w:eastAsia="Times New Roman" w:cs="Times New Roman"/>
        </w:rPr>
        <w:t>Rauischholzhausen</w:t>
      </w:r>
      <w:proofErr w:type="spellEnd"/>
    </w:p>
    <w:p w14:paraId="4AE7F011" w14:textId="77777777" w:rsidR="0077631E" w:rsidRDefault="0077631E" w:rsidP="00A26F24">
      <w:pPr>
        <w:widowControl w:val="0"/>
        <w:autoSpaceDE w:val="0"/>
        <w:autoSpaceDN w:val="0"/>
        <w:adjustRightInd w:val="0"/>
        <w:spacing w:line="380" w:lineRule="atLeast"/>
        <w:rPr>
          <w:rFonts w:cs="Times New Roman"/>
          <w:b/>
          <w:bCs/>
          <w:color w:val="000000"/>
        </w:rPr>
      </w:pPr>
    </w:p>
    <w:p w14:paraId="5A85CC23" w14:textId="1FE7ABD9" w:rsidR="00124B41" w:rsidRPr="00CD43CF" w:rsidRDefault="00FE633B" w:rsidP="00124B41">
      <w:pPr>
        <w:widowControl w:val="0"/>
        <w:autoSpaceDE w:val="0"/>
        <w:autoSpaceDN w:val="0"/>
        <w:adjustRightInd w:val="0"/>
        <w:spacing w:after="240" w:line="380" w:lineRule="atLeast"/>
        <w:rPr>
          <w:rFonts w:cs="Times New Roman"/>
          <w:color w:val="000000"/>
        </w:rPr>
      </w:pPr>
      <w:r>
        <w:rPr>
          <w:rFonts w:cs="Times New Roman"/>
          <w:b/>
          <w:bCs/>
          <w:color w:val="000000"/>
        </w:rPr>
        <w:t>DONNERSTAG</w:t>
      </w:r>
      <w:r w:rsidR="00124B41" w:rsidRPr="00CD43CF">
        <w:rPr>
          <w:rFonts w:cs="Times New Roman"/>
          <w:b/>
          <w:bCs/>
          <w:color w:val="000000"/>
        </w:rPr>
        <w:t xml:space="preserve">, 5. </w:t>
      </w:r>
      <w:proofErr w:type="spellStart"/>
      <w:r w:rsidR="00124B41" w:rsidRPr="00CD43CF">
        <w:rPr>
          <w:rFonts w:cs="Times New Roman"/>
          <w:b/>
          <w:bCs/>
          <w:color w:val="000000"/>
        </w:rPr>
        <w:t>September</w:t>
      </w:r>
      <w:proofErr w:type="spellEnd"/>
      <w:r w:rsidR="00124B41" w:rsidRPr="00CD43CF">
        <w:rPr>
          <w:rFonts w:cs="Times New Roman"/>
          <w:b/>
          <w:bCs/>
          <w:color w:val="000000"/>
        </w:rPr>
        <w:t xml:space="preserve"> 2019 </w:t>
      </w:r>
    </w:p>
    <w:p w14:paraId="59F53A8C" w14:textId="090250E3" w:rsidR="00124B41" w:rsidRPr="00CD43CF" w:rsidRDefault="00124B41" w:rsidP="00124B41">
      <w:pPr>
        <w:widowControl w:val="0"/>
        <w:autoSpaceDE w:val="0"/>
        <w:autoSpaceDN w:val="0"/>
        <w:adjustRightInd w:val="0"/>
        <w:spacing w:after="240" w:line="300" w:lineRule="atLeast"/>
        <w:rPr>
          <w:rFonts w:cs="Times New Roman"/>
          <w:color w:val="000000"/>
        </w:rPr>
      </w:pPr>
      <w:r w:rsidRPr="001C737C">
        <w:rPr>
          <w:rFonts w:cs="Times New Roman"/>
          <w:iCs/>
          <w:color w:val="000000"/>
        </w:rPr>
        <w:t>12:30</w:t>
      </w:r>
      <w:r w:rsidRPr="00CD43CF">
        <w:rPr>
          <w:rFonts w:cs="Times New Roman"/>
          <w:i/>
          <w:iCs/>
          <w:color w:val="000000"/>
        </w:rPr>
        <w:t xml:space="preserve"> </w:t>
      </w:r>
      <w:r w:rsidR="001C737C">
        <w:rPr>
          <w:rFonts w:cs="Times New Roman"/>
          <w:i/>
          <w:iCs/>
          <w:color w:val="000000"/>
        </w:rPr>
        <w:tab/>
      </w:r>
      <w:r w:rsidR="001C737C">
        <w:rPr>
          <w:rFonts w:cs="Times New Roman"/>
          <w:i/>
          <w:iCs/>
          <w:color w:val="000000"/>
        </w:rPr>
        <w:tab/>
      </w:r>
      <w:proofErr w:type="spellStart"/>
      <w:r w:rsidRPr="00CD43CF">
        <w:rPr>
          <w:rFonts w:cs="Times New Roman"/>
          <w:i/>
          <w:iCs/>
          <w:color w:val="000000"/>
        </w:rPr>
        <w:t>Mittagessen</w:t>
      </w:r>
      <w:proofErr w:type="spellEnd"/>
      <w:r w:rsidRPr="00CD43CF">
        <w:rPr>
          <w:rFonts w:cs="Times New Roman"/>
          <w:i/>
          <w:iCs/>
          <w:color w:val="000000"/>
        </w:rPr>
        <w:t xml:space="preserve"> </w:t>
      </w:r>
    </w:p>
    <w:p w14:paraId="2FD3F2EA" w14:textId="7119E20F" w:rsidR="00124B41" w:rsidRPr="00CD43CF" w:rsidRDefault="00124B41" w:rsidP="00124B41">
      <w:pPr>
        <w:widowControl w:val="0"/>
        <w:autoSpaceDE w:val="0"/>
        <w:autoSpaceDN w:val="0"/>
        <w:adjustRightInd w:val="0"/>
        <w:spacing w:after="240" w:line="300" w:lineRule="atLeast"/>
        <w:rPr>
          <w:rFonts w:cs="Times New Roman"/>
          <w:color w:val="000000"/>
        </w:rPr>
      </w:pPr>
      <w:r w:rsidRPr="00CD43CF">
        <w:rPr>
          <w:rFonts w:cs="Times New Roman"/>
          <w:color w:val="000000"/>
        </w:rPr>
        <w:t xml:space="preserve">13:45 </w:t>
      </w:r>
      <w:r w:rsidR="001C737C">
        <w:rPr>
          <w:rFonts w:cs="Times New Roman"/>
          <w:color w:val="000000"/>
        </w:rPr>
        <w:tab/>
      </w:r>
      <w:r w:rsidR="001C737C">
        <w:rPr>
          <w:rFonts w:cs="Times New Roman"/>
          <w:color w:val="000000"/>
        </w:rPr>
        <w:tab/>
      </w:r>
      <w:proofErr w:type="spellStart"/>
      <w:r w:rsidRPr="00CD43CF">
        <w:rPr>
          <w:rFonts w:cs="Times New Roman"/>
          <w:color w:val="000000"/>
        </w:rPr>
        <w:t>Einführung</w:t>
      </w:r>
      <w:proofErr w:type="spellEnd"/>
      <w:r w:rsidRPr="00CD43CF">
        <w:rPr>
          <w:rFonts w:cs="Times New Roman"/>
          <w:color w:val="000000"/>
        </w:rPr>
        <w:t xml:space="preserve">: Émeline Marquis, Peter </w:t>
      </w:r>
      <w:proofErr w:type="spellStart"/>
      <w:r w:rsidRPr="00CD43CF">
        <w:rPr>
          <w:rFonts w:cs="Times New Roman"/>
          <w:color w:val="000000"/>
        </w:rPr>
        <w:t>von</w:t>
      </w:r>
      <w:proofErr w:type="spellEnd"/>
      <w:r w:rsidRPr="00CD43CF">
        <w:rPr>
          <w:rFonts w:cs="Times New Roman"/>
          <w:color w:val="000000"/>
        </w:rPr>
        <w:t xml:space="preserve"> </w:t>
      </w:r>
      <w:proofErr w:type="spellStart"/>
      <w:r w:rsidRPr="00CD43CF">
        <w:rPr>
          <w:rFonts w:cs="Times New Roman"/>
          <w:color w:val="000000"/>
        </w:rPr>
        <w:t>Möllendorff</w:t>
      </w:r>
      <w:proofErr w:type="spellEnd"/>
      <w:r w:rsidRPr="00CD43CF">
        <w:rPr>
          <w:rFonts w:cs="Times New Roman"/>
          <w:color w:val="000000"/>
        </w:rPr>
        <w:t xml:space="preserve"> </w:t>
      </w:r>
    </w:p>
    <w:p w14:paraId="3555BCE5" w14:textId="77777777" w:rsidR="001C737C" w:rsidRDefault="00124B41" w:rsidP="00124B41">
      <w:pPr>
        <w:widowControl w:val="0"/>
        <w:autoSpaceDE w:val="0"/>
        <w:autoSpaceDN w:val="0"/>
        <w:adjustRightInd w:val="0"/>
        <w:spacing w:after="240" w:line="300" w:lineRule="atLeast"/>
        <w:rPr>
          <w:rFonts w:cs="Times New Roman"/>
          <w:b/>
          <w:bCs/>
          <w:color w:val="000000"/>
        </w:rPr>
      </w:pPr>
      <w:proofErr w:type="spellStart"/>
      <w:r w:rsidRPr="00CD43CF">
        <w:rPr>
          <w:rFonts w:cs="Times New Roman"/>
          <w:b/>
          <w:bCs/>
          <w:color w:val="000000"/>
        </w:rPr>
        <w:t>Sektion</w:t>
      </w:r>
      <w:proofErr w:type="spellEnd"/>
      <w:r w:rsidRPr="00CD43CF">
        <w:rPr>
          <w:rFonts w:cs="Times New Roman"/>
          <w:b/>
          <w:bCs/>
          <w:color w:val="000000"/>
        </w:rPr>
        <w:t xml:space="preserve"> 1: Briefe „</w:t>
      </w:r>
      <w:proofErr w:type="spellStart"/>
      <w:r w:rsidRPr="00CD43CF">
        <w:rPr>
          <w:rFonts w:cs="Times New Roman"/>
          <w:b/>
          <w:bCs/>
          <w:color w:val="000000"/>
        </w:rPr>
        <w:t>aus</w:t>
      </w:r>
      <w:proofErr w:type="spellEnd"/>
      <w:r w:rsidRPr="00CD43CF">
        <w:rPr>
          <w:rFonts w:cs="Times New Roman"/>
          <w:b/>
          <w:bCs/>
          <w:color w:val="000000"/>
        </w:rPr>
        <w:t xml:space="preserve"> </w:t>
      </w:r>
      <w:proofErr w:type="spellStart"/>
      <w:r w:rsidRPr="00CD43CF">
        <w:rPr>
          <w:rFonts w:cs="Times New Roman"/>
          <w:b/>
          <w:bCs/>
          <w:color w:val="000000"/>
        </w:rPr>
        <w:t>archaischer</w:t>
      </w:r>
      <w:proofErr w:type="spellEnd"/>
      <w:r w:rsidRPr="00CD43CF">
        <w:rPr>
          <w:rFonts w:cs="Times New Roman"/>
          <w:b/>
          <w:bCs/>
          <w:color w:val="000000"/>
        </w:rPr>
        <w:t xml:space="preserve"> </w:t>
      </w:r>
      <w:proofErr w:type="spellStart"/>
      <w:r w:rsidRPr="00CD43CF">
        <w:rPr>
          <w:rFonts w:cs="Times New Roman"/>
          <w:b/>
          <w:bCs/>
          <w:color w:val="000000"/>
        </w:rPr>
        <w:t>Zeit</w:t>
      </w:r>
      <w:proofErr w:type="spellEnd"/>
      <w:r w:rsidRPr="00CD43CF">
        <w:rPr>
          <w:rFonts w:cs="Times New Roman"/>
          <w:b/>
          <w:bCs/>
          <w:color w:val="000000"/>
        </w:rPr>
        <w:t xml:space="preserve">“ </w:t>
      </w:r>
    </w:p>
    <w:p w14:paraId="711ABD9E" w14:textId="738E5C59" w:rsidR="00124B41" w:rsidRPr="00CD43CF" w:rsidRDefault="00124B41" w:rsidP="00124B41">
      <w:pPr>
        <w:widowControl w:val="0"/>
        <w:autoSpaceDE w:val="0"/>
        <w:autoSpaceDN w:val="0"/>
        <w:adjustRightInd w:val="0"/>
        <w:spacing w:after="240" w:line="300" w:lineRule="atLeast"/>
        <w:rPr>
          <w:rFonts w:cs="Times New Roman"/>
          <w:color w:val="000000"/>
        </w:rPr>
      </w:pPr>
      <w:r w:rsidRPr="00CD43CF">
        <w:rPr>
          <w:rFonts w:cs="Times New Roman"/>
          <w:color w:val="000000"/>
        </w:rPr>
        <w:t xml:space="preserve">14:15 </w:t>
      </w:r>
      <w:r w:rsidR="001C737C">
        <w:rPr>
          <w:rFonts w:cs="Times New Roman"/>
          <w:color w:val="000000"/>
        </w:rPr>
        <w:tab/>
      </w:r>
      <w:r w:rsidR="001C737C">
        <w:rPr>
          <w:rFonts w:cs="Times New Roman"/>
          <w:color w:val="000000"/>
        </w:rPr>
        <w:tab/>
      </w:r>
      <w:r w:rsidRPr="00CD43CF">
        <w:rPr>
          <w:rFonts w:cs="Times New Roman"/>
          <w:b/>
          <w:bCs/>
          <w:color w:val="000000"/>
        </w:rPr>
        <w:t xml:space="preserve">Andreas Schwab </w:t>
      </w:r>
      <w:r w:rsidRPr="00CD43CF">
        <w:rPr>
          <w:rFonts w:cs="Times New Roman"/>
          <w:color w:val="000000"/>
        </w:rPr>
        <w:t>(</w:t>
      </w:r>
      <w:proofErr w:type="spellStart"/>
      <w:r w:rsidRPr="00CD43CF">
        <w:rPr>
          <w:rFonts w:cs="Times New Roman"/>
          <w:color w:val="000000"/>
        </w:rPr>
        <w:t>M</w:t>
      </w:r>
      <w:r w:rsidR="007D466B">
        <w:rPr>
          <w:rFonts w:cs="Times New Roman"/>
          <w:color w:val="000000"/>
        </w:rPr>
        <w:t>ünchen</w:t>
      </w:r>
      <w:proofErr w:type="spellEnd"/>
      <w:r w:rsidR="007D466B">
        <w:rPr>
          <w:rFonts w:cs="Times New Roman"/>
          <w:color w:val="000000"/>
        </w:rPr>
        <w:t>)</w:t>
      </w:r>
      <w:r w:rsidRPr="00CD43CF">
        <w:rPr>
          <w:rFonts w:cs="Times New Roman"/>
          <w:color w:val="000000"/>
        </w:rPr>
        <w:t xml:space="preserve"> </w:t>
      </w:r>
    </w:p>
    <w:p w14:paraId="29E94299" w14:textId="77777777" w:rsidR="00124B41" w:rsidRPr="001C737C" w:rsidRDefault="00124B41" w:rsidP="00124B41">
      <w:pPr>
        <w:widowControl w:val="0"/>
        <w:autoSpaceDE w:val="0"/>
        <w:autoSpaceDN w:val="0"/>
        <w:adjustRightInd w:val="0"/>
        <w:spacing w:after="240" w:line="300" w:lineRule="atLeast"/>
        <w:rPr>
          <w:rFonts w:cs="Times New Roman"/>
          <w:i/>
          <w:color w:val="000000"/>
        </w:rPr>
      </w:pPr>
      <w:proofErr w:type="spellStart"/>
      <w:r w:rsidRPr="001C737C">
        <w:rPr>
          <w:rFonts w:cs="Times New Roman"/>
          <w:i/>
          <w:color w:val="000000"/>
        </w:rPr>
        <w:t>Macht</w:t>
      </w:r>
      <w:proofErr w:type="spellEnd"/>
      <w:r w:rsidRPr="001C737C">
        <w:rPr>
          <w:rFonts w:cs="Times New Roman"/>
          <w:i/>
          <w:color w:val="000000"/>
        </w:rPr>
        <w:t>—</w:t>
      </w:r>
      <w:proofErr w:type="spellStart"/>
      <w:r w:rsidRPr="001C737C">
        <w:rPr>
          <w:rFonts w:cs="Times New Roman"/>
          <w:i/>
          <w:color w:val="000000"/>
        </w:rPr>
        <w:t>Weisheit</w:t>
      </w:r>
      <w:proofErr w:type="spellEnd"/>
      <w:r w:rsidRPr="001C737C">
        <w:rPr>
          <w:rFonts w:cs="Times New Roman"/>
          <w:i/>
          <w:color w:val="000000"/>
        </w:rPr>
        <w:t>—</w:t>
      </w:r>
      <w:proofErr w:type="spellStart"/>
      <w:r w:rsidRPr="001C737C">
        <w:rPr>
          <w:rFonts w:cs="Times New Roman"/>
          <w:i/>
          <w:color w:val="000000"/>
        </w:rPr>
        <w:t>Politik</w:t>
      </w:r>
      <w:proofErr w:type="spellEnd"/>
      <w:r w:rsidRPr="001C737C">
        <w:rPr>
          <w:rFonts w:cs="Times New Roman"/>
          <w:i/>
          <w:color w:val="000000"/>
        </w:rPr>
        <w:t xml:space="preserve">? </w:t>
      </w:r>
      <w:proofErr w:type="spellStart"/>
      <w:r w:rsidRPr="001C737C">
        <w:rPr>
          <w:rFonts w:cs="Times New Roman"/>
          <w:i/>
          <w:color w:val="000000"/>
        </w:rPr>
        <w:t>Über</w:t>
      </w:r>
      <w:proofErr w:type="spellEnd"/>
      <w:r w:rsidRPr="001C737C">
        <w:rPr>
          <w:rFonts w:cs="Times New Roman"/>
          <w:i/>
          <w:color w:val="000000"/>
        </w:rPr>
        <w:t xml:space="preserve"> </w:t>
      </w:r>
      <w:proofErr w:type="spellStart"/>
      <w:r w:rsidRPr="001C737C">
        <w:rPr>
          <w:rFonts w:cs="Times New Roman"/>
          <w:i/>
          <w:color w:val="000000"/>
        </w:rPr>
        <w:t>Solons</w:t>
      </w:r>
      <w:proofErr w:type="spellEnd"/>
      <w:r w:rsidRPr="001C737C">
        <w:rPr>
          <w:rFonts w:cs="Times New Roman"/>
          <w:i/>
          <w:color w:val="000000"/>
        </w:rPr>
        <w:t xml:space="preserve"> </w:t>
      </w:r>
      <w:proofErr w:type="spellStart"/>
      <w:r w:rsidRPr="001C737C">
        <w:rPr>
          <w:rFonts w:cs="Times New Roman"/>
          <w:i/>
          <w:color w:val="000000"/>
        </w:rPr>
        <w:t>Macht</w:t>
      </w:r>
      <w:proofErr w:type="spellEnd"/>
      <w:r w:rsidRPr="001C737C">
        <w:rPr>
          <w:rFonts w:cs="Times New Roman"/>
          <w:i/>
          <w:color w:val="000000"/>
        </w:rPr>
        <w:t xml:space="preserve"> </w:t>
      </w:r>
      <w:proofErr w:type="spellStart"/>
      <w:r w:rsidRPr="001C737C">
        <w:rPr>
          <w:rFonts w:cs="Times New Roman"/>
          <w:i/>
          <w:color w:val="000000"/>
        </w:rPr>
        <w:t>und</w:t>
      </w:r>
      <w:proofErr w:type="spellEnd"/>
      <w:r w:rsidRPr="001C737C">
        <w:rPr>
          <w:rFonts w:cs="Times New Roman"/>
          <w:i/>
          <w:color w:val="000000"/>
        </w:rPr>
        <w:t xml:space="preserve"> Ohnmacht in den </w:t>
      </w:r>
      <w:proofErr w:type="spellStart"/>
      <w:r w:rsidRPr="001C737C">
        <w:rPr>
          <w:rFonts w:cs="Times New Roman"/>
          <w:i/>
          <w:color w:val="000000"/>
        </w:rPr>
        <w:t>Briefen</w:t>
      </w:r>
      <w:proofErr w:type="spellEnd"/>
      <w:r w:rsidRPr="001C737C">
        <w:rPr>
          <w:rFonts w:cs="Times New Roman"/>
          <w:i/>
          <w:color w:val="000000"/>
        </w:rPr>
        <w:t xml:space="preserve"> der </w:t>
      </w:r>
      <w:proofErr w:type="spellStart"/>
      <w:r w:rsidRPr="001C737C">
        <w:rPr>
          <w:rFonts w:cs="Times New Roman"/>
          <w:i/>
          <w:color w:val="000000"/>
        </w:rPr>
        <w:t>Sieben</w:t>
      </w:r>
      <w:proofErr w:type="spellEnd"/>
      <w:r w:rsidRPr="001C737C">
        <w:rPr>
          <w:rFonts w:cs="Times New Roman"/>
          <w:i/>
          <w:color w:val="000000"/>
        </w:rPr>
        <w:t xml:space="preserve"> </w:t>
      </w:r>
      <w:proofErr w:type="spellStart"/>
      <w:r w:rsidRPr="001C737C">
        <w:rPr>
          <w:rFonts w:cs="Times New Roman"/>
          <w:i/>
          <w:color w:val="000000"/>
        </w:rPr>
        <w:t>Weisen</w:t>
      </w:r>
      <w:proofErr w:type="spellEnd"/>
      <w:r w:rsidRPr="001C737C">
        <w:rPr>
          <w:rFonts w:cs="Times New Roman"/>
          <w:i/>
          <w:color w:val="000000"/>
        </w:rPr>
        <w:t xml:space="preserve"> </w:t>
      </w:r>
      <w:proofErr w:type="spellStart"/>
      <w:r w:rsidRPr="001C737C">
        <w:rPr>
          <w:rFonts w:cs="Times New Roman"/>
          <w:i/>
          <w:color w:val="000000"/>
        </w:rPr>
        <w:t>bei</w:t>
      </w:r>
      <w:proofErr w:type="spellEnd"/>
      <w:r w:rsidRPr="001C737C">
        <w:rPr>
          <w:rFonts w:cs="Times New Roman"/>
          <w:i/>
          <w:color w:val="000000"/>
        </w:rPr>
        <w:t xml:space="preserve"> </w:t>
      </w:r>
      <w:proofErr w:type="spellStart"/>
      <w:r w:rsidRPr="001C737C">
        <w:rPr>
          <w:rFonts w:cs="Times New Roman"/>
          <w:i/>
          <w:color w:val="000000"/>
        </w:rPr>
        <w:t>Diogenes</w:t>
      </w:r>
      <w:proofErr w:type="spellEnd"/>
      <w:r w:rsidRPr="001C737C">
        <w:rPr>
          <w:rFonts w:cs="Times New Roman"/>
          <w:i/>
          <w:color w:val="000000"/>
        </w:rPr>
        <w:t xml:space="preserve"> </w:t>
      </w:r>
      <w:proofErr w:type="spellStart"/>
      <w:r w:rsidRPr="001C737C">
        <w:rPr>
          <w:rFonts w:cs="Times New Roman"/>
          <w:i/>
          <w:color w:val="000000"/>
        </w:rPr>
        <w:t>Laertios</w:t>
      </w:r>
      <w:proofErr w:type="spellEnd"/>
      <w:r w:rsidRPr="001C737C">
        <w:rPr>
          <w:rFonts w:cs="Times New Roman"/>
          <w:i/>
          <w:color w:val="000000"/>
        </w:rPr>
        <w:t xml:space="preserve"> </w:t>
      </w:r>
    </w:p>
    <w:p w14:paraId="34A6C3E0" w14:textId="1723E2D4" w:rsidR="001C737C" w:rsidRDefault="00124B41" w:rsidP="00124B41">
      <w:pPr>
        <w:widowControl w:val="0"/>
        <w:autoSpaceDE w:val="0"/>
        <w:autoSpaceDN w:val="0"/>
        <w:adjustRightInd w:val="0"/>
        <w:spacing w:after="240" w:line="300" w:lineRule="atLeast"/>
        <w:rPr>
          <w:rFonts w:cs="Times New Roman"/>
          <w:color w:val="000000"/>
        </w:rPr>
      </w:pPr>
      <w:r w:rsidRPr="00CD43CF">
        <w:rPr>
          <w:rFonts w:cs="Times New Roman"/>
          <w:color w:val="000000"/>
        </w:rPr>
        <w:t xml:space="preserve">15:15 </w:t>
      </w:r>
      <w:r w:rsidR="001C737C">
        <w:rPr>
          <w:rFonts w:cs="Times New Roman"/>
          <w:color w:val="000000"/>
        </w:rPr>
        <w:tab/>
      </w:r>
      <w:r w:rsidR="001C737C">
        <w:rPr>
          <w:rFonts w:cs="Times New Roman"/>
          <w:color w:val="000000"/>
        </w:rPr>
        <w:tab/>
      </w:r>
      <w:r w:rsidRPr="00CD43CF">
        <w:rPr>
          <w:rFonts w:cs="Times New Roman"/>
          <w:b/>
          <w:bCs/>
          <w:color w:val="000000"/>
        </w:rPr>
        <w:t>Émeline</w:t>
      </w:r>
      <w:r w:rsidR="00FC2510">
        <w:rPr>
          <w:rFonts w:cs="Times New Roman"/>
          <w:b/>
          <w:bCs/>
          <w:color w:val="000000"/>
        </w:rPr>
        <w:t xml:space="preserve"> </w:t>
      </w:r>
      <w:r w:rsidRPr="00CD43CF">
        <w:rPr>
          <w:rFonts w:cs="Times New Roman"/>
          <w:b/>
          <w:bCs/>
          <w:color w:val="000000"/>
        </w:rPr>
        <w:t>Marquis</w:t>
      </w:r>
      <w:r w:rsidR="001C737C">
        <w:rPr>
          <w:rFonts w:cs="Times New Roman"/>
          <w:b/>
          <w:bCs/>
          <w:color w:val="000000"/>
        </w:rPr>
        <w:t xml:space="preserve"> </w:t>
      </w:r>
      <w:r w:rsidR="007D466B">
        <w:rPr>
          <w:rFonts w:cs="Times New Roman"/>
          <w:color w:val="000000"/>
        </w:rPr>
        <w:t>(Paris)</w:t>
      </w:r>
    </w:p>
    <w:p w14:paraId="697BD8EC" w14:textId="7CB54402" w:rsidR="001C737C" w:rsidRPr="001C737C" w:rsidRDefault="00124B41" w:rsidP="00124B41">
      <w:pPr>
        <w:widowControl w:val="0"/>
        <w:autoSpaceDE w:val="0"/>
        <w:autoSpaceDN w:val="0"/>
        <w:adjustRightInd w:val="0"/>
        <w:spacing w:after="240" w:line="300" w:lineRule="atLeast"/>
        <w:rPr>
          <w:rFonts w:cs="Times New Roman"/>
          <w:i/>
          <w:color w:val="000000"/>
        </w:rPr>
      </w:pPr>
      <w:r w:rsidRPr="001C737C">
        <w:rPr>
          <w:rFonts w:cs="Times New Roman"/>
          <w:i/>
          <w:color w:val="000000"/>
        </w:rPr>
        <w:t>Phalaris ou Les paradoxes du tyran </w:t>
      </w:r>
    </w:p>
    <w:p w14:paraId="12846704" w14:textId="77777777" w:rsidR="001C737C" w:rsidRDefault="00124B41" w:rsidP="00124B41">
      <w:pPr>
        <w:widowControl w:val="0"/>
        <w:autoSpaceDE w:val="0"/>
        <w:autoSpaceDN w:val="0"/>
        <w:adjustRightInd w:val="0"/>
        <w:spacing w:after="240" w:line="300" w:lineRule="atLeast"/>
        <w:rPr>
          <w:rFonts w:cs="Times New Roman"/>
          <w:i/>
          <w:iCs/>
          <w:color w:val="000000"/>
        </w:rPr>
      </w:pPr>
      <w:r w:rsidRPr="00CD43CF">
        <w:rPr>
          <w:rFonts w:cs="Times New Roman"/>
          <w:i/>
          <w:iCs/>
          <w:color w:val="000000"/>
        </w:rPr>
        <w:t xml:space="preserve">16:15 </w:t>
      </w:r>
      <w:proofErr w:type="spellStart"/>
      <w:r w:rsidRPr="00CD43CF">
        <w:rPr>
          <w:rFonts w:cs="Times New Roman"/>
          <w:i/>
          <w:iCs/>
          <w:color w:val="000000"/>
        </w:rPr>
        <w:t>Kaffeepause</w:t>
      </w:r>
      <w:proofErr w:type="spellEnd"/>
      <w:r w:rsidRPr="00CD43CF">
        <w:rPr>
          <w:rFonts w:cs="Times New Roman"/>
          <w:i/>
          <w:iCs/>
          <w:color w:val="000000"/>
        </w:rPr>
        <w:t> </w:t>
      </w:r>
    </w:p>
    <w:p w14:paraId="50FF068C" w14:textId="3A64D333" w:rsidR="001C737C" w:rsidRDefault="00124B41" w:rsidP="00124B41">
      <w:pPr>
        <w:widowControl w:val="0"/>
        <w:autoSpaceDE w:val="0"/>
        <w:autoSpaceDN w:val="0"/>
        <w:adjustRightInd w:val="0"/>
        <w:spacing w:after="240" w:line="300" w:lineRule="atLeast"/>
        <w:rPr>
          <w:rFonts w:cs="Times New Roman"/>
          <w:color w:val="000000"/>
        </w:rPr>
      </w:pPr>
      <w:r w:rsidRPr="00CD43CF">
        <w:rPr>
          <w:rFonts w:cs="Times New Roman"/>
          <w:color w:val="000000"/>
        </w:rPr>
        <w:t xml:space="preserve">16:45 </w:t>
      </w:r>
      <w:r w:rsidR="001C737C">
        <w:rPr>
          <w:rFonts w:cs="Times New Roman"/>
          <w:color w:val="000000"/>
        </w:rPr>
        <w:tab/>
      </w:r>
      <w:r w:rsidR="001C737C">
        <w:rPr>
          <w:rFonts w:cs="Times New Roman"/>
          <w:color w:val="000000"/>
        </w:rPr>
        <w:tab/>
      </w:r>
      <w:r w:rsidRPr="00CD43CF">
        <w:rPr>
          <w:rFonts w:cs="Times New Roman"/>
          <w:b/>
          <w:bCs/>
          <w:color w:val="000000"/>
        </w:rPr>
        <w:t xml:space="preserve">Tim </w:t>
      </w:r>
      <w:proofErr w:type="spellStart"/>
      <w:r w:rsidRPr="00CD43CF">
        <w:rPr>
          <w:rFonts w:cs="Times New Roman"/>
          <w:b/>
          <w:bCs/>
          <w:color w:val="000000"/>
        </w:rPr>
        <w:t>Whitmarsh</w:t>
      </w:r>
      <w:proofErr w:type="spellEnd"/>
      <w:r w:rsidRPr="00CD43CF">
        <w:rPr>
          <w:rFonts w:cs="Times New Roman"/>
          <w:b/>
          <w:bCs/>
          <w:color w:val="000000"/>
        </w:rPr>
        <w:t xml:space="preserve"> </w:t>
      </w:r>
      <w:r w:rsidR="007D466B">
        <w:rPr>
          <w:rFonts w:cs="Times New Roman"/>
          <w:color w:val="000000"/>
        </w:rPr>
        <w:t>(Cambridge)</w:t>
      </w:r>
      <w:r w:rsidRPr="00CD43CF">
        <w:rPr>
          <w:rFonts w:cs="Times New Roman"/>
          <w:color w:val="000000"/>
        </w:rPr>
        <w:t> </w:t>
      </w:r>
    </w:p>
    <w:p w14:paraId="0EE4CDC0" w14:textId="62AB1295" w:rsidR="001C737C" w:rsidRPr="001C737C" w:rsidRDefault="00124B41" w:rsidP="00124B41">
      <w:pPr>
        <w:widowControl w:val="0"/>
        <w:autoSpaceDE w:val="0"/>
        <w:autoSpaceDN w:val="0"/>
        <w:adjustRightInd w:val="0"/>
        <w:spacing w:after="240" w:line="300" w:lineRule="atLeast"/>
        <w:rPr>
          <w:rFonts w:cs="Times New Roman"/>
          <w:i/>
          <w:color w:val="000000"/>
        </w:rPr>
      </w:pPr>
      <w:r w:rsidRPr="001C737C">
        <w:rPr>
          <w:rFonts w:cs="Times New Roman"/>
          <w:i/>
          <w:color w:val="000000"/>
        </w:rPr>
        <w:t xml:space="preserve">The Slow </w:t>
      </w:r>
      <w:proofErr w:type="spellStart"/>
      <w:r w:rsidRPr="001C737C">
        <w:rPr>
          <w:rFonts w:cs="Times New Roman"/>
          <w:i/>
          <w:color w:val="000000"/>
        </w:rPr>
        <w:t>Death</w:t>
      </w:r>
      <w:proofErr w:type="spellEnd"/>
      <w:r w:rsidRPr="001C737C">
        <w:rPr>
          <w:rFonts w:cs="Times New Roman"/>
          <w:i/>
          <w:color w:val="000000"/>
        </w:rPr>
        <w:t xml:space="preserve"> of the (</w:t>
      </w:r>
      <w:proofErr w:type="spellStart"/>
      <w:r w:rsidRPr="001C737C">
        <w:rPr>
          <w:rFonts w:cs="Times New Roman"/>
          <w:i/>
          <w:color w:val="000000"/>
        </w:rPr>
        <w:t>Female</w:t>
      </w:r>
      <w:proofErr w:type="spellEnd"/>
      <w:r w:rsidRPr="001C737C">
        <w:rPr>
          <w:rFonts w:cs="Times New Roman"/>
          <w:i/>
          <w:color w:val="000000"/>
        </w:rPr>
        <w:t xml:space="preserve">) </w:t>
      </w:r>
      <w:proofErr w:type="spellStart"/>
      <w:r w:rsidRPr="001C737C">
        <w:rPr>
          <w:rFonts w:cs="Times New Roman"/>
          <w:i/>
          <w:color w:val="000000"/>
        </w:rPr>
        <w:t>Author</w:t>
      </w:r>
      <w:proofErr w:type="spellEnd"/>
      <w:r w:rsidRPr="001C737C">
        <w:rPr>
          <w:rFonts w:cs="Times New Roman"/>
          <w:i/>
          <w:color w:val="000000"/>
        </w:rPr>
        <w:t xml:space="preserve">: The </w:t>
      </w:r>
      <w:proofErr w:type="spellStart"/>
      <w:r w:rsidRPr="001C737C">
        <w:rPr>
          <w:rFonts w:cs="Times New Roman"/>
          <w:i/>
          <w:color w:val="000000"/>
        </w:rPr>
        <w:t>Letters</w:t>
      </w:r>
      <w:proofErr w:type="spellEnd"/>
      <w:r w:rsidRPr="001C737C">
        <w:rPr>
          <w:rFonts w:cs="Times New Roman"/>
          <w:i/>
          <w:color w:val="000000"/>
        </w:rPr>
        <w:t xml:space="preserve"> of </w:t>
      </w:r>
      <w:proofErr w:type="spellStart"/>
      <w:r w:rsidRPr="001C737C">
        <w:rPr>
          <w:rFonts w:cs="Times New Roman"/>
          <w:i/>
          <w:color w:val="000000"/>
        </w:rPr>
        <w:t>Theano</w:t>
      </w:r>
      <w:proofErr w:type="spellEnd"/>
      <w:r w:rsidRPr="001C737C">
        <w:rPr>
          <w:rFonts w:cs="Times New Roman"/>
          <w:i/>
          <w:color w:val="000000"/>
        </w:rPr>
        <w:t xml:space="preserve"> </w:t>
      </w:r>
    </w:p>
    <w:p w14:paraId="3EF1A0BB" w14:textId="56AFF6A1" w:rsidR="0077631E" w:rsidRPr="0077631E" w:rsidRDefault="00124B41" w:rsidP="0077631E">
      <w:pPr>
        <w:widowControl w:val="0"/>
        <w:autoSpaceDE w:val="0"/>
        <w:autoSpaceDN w:val="0"/>
        <w:adjustRightInd w:val="0"/>
        <w:spacing w:after="240" w:line="300" w:lineRule="atLeast"/>
        <w:rPr>
          <w:rFonts w:cs="Times New Roman"/>
          <w:color w:val="000000"/>
        </w:rPr>
      </w:pPr>
      <w:r w:rsidRPr="00F80B4B">
        <w:rPr>
          <w:rFonts w:cs="Times New Roman"/>
          <w:iCs/>
          <w:color w:val="000000"/>
        </w:rPr>
        <w:t>18:30</w:t>
      </w:r>
      <w:r w:rsidRPr="00CD43CF">
        <w:rPr>
          <w:rFonts w:cs="Times New Roman"/>
          <w:i/>
          <w:iCs/>
          <w:color w:val="000000"/>
        </w:rPr>
        <w:t xml:space="preserve"> </w:t>
      </w:r>
      <w:r w:rsidR="00F80B4B">
        <w:rPr>
          <w:rFonts w:cs="Times New Roman"/>
          <w:i/>
          <w:iCs/>
          <w:color w:val="000000"/>
        </w:rPr>
        <w:tab/>
      </w:r>
      <w:r w:rsidR="00F80B4B">
        <w:rPr>
          <w:rFonts w:cs="Times New Roman"/>
          <w:i/>
          <w:iCs/>
          <w:color w:val="000000"/>
        </w:rPr>
        <w:tab/>
      </w:r>
      <w:proofErr w:type="spellStart"/>
      <w:r w:rsidRPr="00CD43CF">
        <w:rPr>
          <w:rFonts w:cs="Times New Roman"/>
          <w:i/>
          <w:iCs/>
          <w:color w:val="000000"/>
        </w:rPr>
        <w:t>Abendessen</w:t>
      </w:r>
      <w:proofErr w:type="spellEnd"/>
      <w:r w:rsidRPr="00CD43CF">
        <w:rPr>
          <w:rFonts w:cs="Times New Roman"/>
          <w:i/>
          <w:iCs/>
          <w:color w:val="000000"/>
        </w:rPr>
        <w:t xml:space="preserve"> </w:t>
      </w:r>
    </w:p>
    <w:p w14:paraId="1E6ECCFC" w14:textId="66018638" w:rsidR="00124B41" w:rsidRPr="00CD43CF" w:rsidRDefault="00624D1B" w:rsidP="00124B41">
      <w:pPr>
        <w:widowControl w:val="0"/>
        <w:autoSpaceDE w:val="0"/>
        <w:autoSpaceDN w:val="0"/>
        <w:adjustRightInd w:val="0"/>
        <w:spacing w:after="240" w:line="380" w:lineRule="atLeast"/>
        <w:rPr>
          <w:rFonts w:cs="Times New Roman"/>
          <w:color w:val="000000"/>
        </w:rPr>
      </w:pPr>
      <w:r>
        <w:rPr>
          <w:rFonts w:cs="Times New Roman"/>
          <w:b/>
          <w:bCs/>
          <w:color w:val="000000"/>
        </w:rPr>
        <w:t>FREITAG</w:t>
      </w:r>
      <w:r w:rsidR="00124B41" w:rsidRPr="00CD43CF">
        <w:rPr>
          <w:rFonts w:cs="Times New Roman"/>
          <w:b/>
          <w:bCs/>
          <w:color w:val="000000"/>
        </w:rPr>
        <w:t xml:space="preserve">, 6. </w:t>
      </w:r>
      <w:proofErr w:type="spellStart"/>
      <w:r w:rsidR="00124B41" w:rsidRPr="00CD43CF">
        <w:rPr>
          <w:rFonts w:cs="Times New Roman"/>
          <w:b/>
          <w:bCs/>
          <w:color w:val="000000"/>
        </w:rPr>
        <w:t>September</w:t>
      </w:r>
      <w:proofErr w:type="spellEnd"/>
      <w:r w:rsidR="00124B41" w:rsidRPr="00CD43CF">
        <w:rPr>
          <w:rFonts w:cs="Times New Roman"/>
          <w:b/>
          <w:bCs/>
          <w:color w:val="000000"/>
        </w:rPr>
        <w:t xml:space="preserve"> 2019 </w:t>
      </w:r>
    </w:p>
    <w:p w14:paraId="1BBA969F" w14:textId="77777777" w:rsidR="00124B41" w:rsidRPr="00CD43CF" w:rsidRDefault="00124B41" w:rsidP="00124B41">
      <w:pPr>
        <w:widowControl w:val="0"/>
        <w:autoSpaceDE w:val="0"/>
        <w:autoSpaceDN w:val="0"/>
        <w:adjustRightInd w:val="0"/>
        <w:spacing w:after="240" w:line="300" w:lineRule="atLeast"/>
        <w:rPr>
          <w:rFonts w:cs="Times New Roman"/>
          <w:color w:val="000000"/>
        </w:rPr>
      </w:pPr>
      <w:proofErr w:type="spellStart"/>
      <w:r w:rsidRPr="00CD43CF">
        <w:rPr>
          <w:rFonts w:cs="Times New Roman"/>
          <w:b/>
          <w:bCs/>
          <w:color w:val="000000"/>
        </w:rPr>
        <w:t>Sektion</w:t>
      </w:r>
      <w:proofErr w:type="spellEnd"/>
      <w:r w:rsidRPr="00CD43CF">
        <w:rPr>
          <w:rFonts w:cs="Times New Roman"/>
          <w:b/>
          <w:bCs/>
          <w:color w:val="000000"/>
        </w:rPr>
        <w:t xml:space="preserve"> 2: Briefe „</w:t>
      </w:r>
      <w:proofErr w:type="spellStart"/>
      <w:r w:rsidRPr="00CD43CF">
        <w:rPr>
          <w:rFonts w:cs="Times New Roman"/>
          <w:b/>
          <w:bCs/>
          <w:color w:val="000000"/>
        </w:rPr>
        <w:t>aus</w:t>
      </w:r>
      <w:proofErr w:type="spellEnd"/>
      <w:r w:rsidRPr="00CD43CF">
        <w:rPr>
          <w:rFonts w:cs="Times New Roman"/>
          <w:b/>
          <w:bCs/>
          <w:color w:val="000000"/>
        </w:rPr>
        <w:t xml:space="preserve"> </w:t>
      </w:r>
      <w:proofErr w:type="spellStart"/>
      <w:r w:rsidRPr="00CD43CF">
        <w:rPr>
          <w:rFonts w:cs="Times New Roman"/>
          <w:b/>
          <w:bCs/>
          <w:color w:val="000000"/>
        </w:rPr>
        <w:t>klassischer</w:t>
      </w:r>
      <w:proofErr w:type="spellEnd"/>
      <w:r w:rsidRPr="00CD43CF">
        <w:rPr>
          <w:rFonts w:cs="Times New Roman"/>
          <w:b/>
          <w:bCs/>
          <w:color w:val="000000"/>
        </w:rPr>
        <w:t xml:space="preserve"> </w:t>
      </w:r>
      <w:proofErr w:type="spellStart"/>
      <w:r w:rsidRPr="00CD43CF">
        <w:rPr>
          <w:rFonts w:cs="Times New Roman"/>
          <w:b/>
          <w:bCs/>
          <w:color w:val="000000"/>
        </w:rPr>
        <w:t>Zeit</w:t>
      </w:r>
      <w:proofErr w:type="spellEnd"/>
      <w:r w:rsidRPr="00CD43CF">
        <w:rPr>
          <w:rFonts w:cs="Times New Roman"/>
          <w:b/>
          <w:bCs/>
          <w:color w:val="000000"/>
        </w:rPr>
        <w:t xml:space="preserve">“ </w:t>
      </w:r>
    </w:p>
    <w:p w14:paraId="603118A4" w14:textId="30E107F4" w:rsidR="00124B41" w:rsidRPr="00CD43CF" w:rsidRDefault="00124B41" w:rsidP="00124B41">
      <w:pPr>
        <w:widowControl w:val="0"/>
        <w:autoSpaceDE w:val="0"/>
        <w:autoSpaceDN w:val="0"/>
        <w:adjustRightInd w:val="0"/>
        <w:spacing w:after="240" w:line="300" w:lineRule="atLeast"/>
        <w:rPr>
          <w:rFonts w:cs="Times New Roman"/>
          <w:color w:val="000000"/>
        </w:rPr>
      </w:pPr>
      <w:r w:rsidRPr="00CD43CF">
        <w:rPr>
          <w:rFonts w:cs="Times New Roman"/>
          <w:color w:val="000000"/>
        </w:rPr>
        <w:t xml:space="preserve">9:00 </w:t>
      </w:r>
      <w:r w:rsidR="007D466B">
        <w:rPr>
          <w:rFonts w:cs="Times New Roman"/>
          <w:color w:val="000000"/>
        </w:rPr>
        <w:tab/>
      </w:r>
      <w:r w:rsidR="007D466B">
        <w:rPr>
          <w:rFonts w:cs="Times New Roman"/>
          <w:color w:val="000000"/>
        </w:rPr>
        <w:tab/>
      </w:r>
      <w:r w:rsidRPr="00CD43CF">
        <w:rPr>
          <w:rFonts w:cs="Times New Roman"/>
          <w:b/>
          <w:bCs/>
          <w:color w:val="000000"/>
        </w:rPr>
        <w:t xml:space="preserve">Manuel </w:t>
      </w:r>
      <w:proofErr w:type="spellStart"/>
      <w:r w:rsidRPr="00CD43CF">
        <w:rPr>
          <w:rFonts w:cs="Times New Roman"/>
          <w:b/>
          <w:bCs/>
          <w:color w:val="000000"/>
        </w:rPr>
        <w:t>Baumbach</w:t>
      </w:r>
      <w:proofErr w:type="spellEnd"/>
      <w:r w:rsidRPr="00CD43CF">
        <w:rPr>
          <w:rFonts w:cs="Times New Roman"/>
          <w:b/>
          <w:bCs/>
          <w:color w:val="000000"/>
        </w:rPr>
        <w:t xml:space="preserve"> </w:t>
      </w:r>
      <w:r w:rsidR="007D466B">
        <w:rPr>
          <w:rFonts w:cs="Times New Roman"/>
          <w:color w:val="000000"/>
        </w:rPr>
        <w:t>(Bochum)</w:t>
      </w:r>
      <w:r w:rsidRPr="00CD43CF">
        <w:rPr>
          <w:rFonts w:cs="Times New Roman"/>
          <w:color w:val="000000"/>
        </w:rPr>
        <w:t xml:space="preserve"> </w:t>
      </w:r>
    </w:p>
    <w:p w14:paraId="568B4556" w14:textId="77777777" w:rsidR="00124B41" w:rsidRPr="007D466B" w:rsidRDefault="00124B41" w:rsidP="00124B41">
      <w:pPr>
        <w:widowControl w:val="0"/>
        <w:autoSpaceDE w:val="0"/>
        <w:autoSpaceDN w:val="0"/>
        <w:adjustRightInd w:val="0"/>
        <w:spacing w:after="240" w:line="300" w:lineRule="atLeast"/>
        <w:rPr>
          <w:rFonts w:cs="Times New Roman"/>
          <w:i/>
          <w:color w:val="000000"/>
        </w:rPr>
      </w:pPr>
      <w:r w:rsidRPr="007D466B">
        <w:rPr>
          <w:rFonts w:cs="Times New Roman"/>
          <w:i/>
          <w:color w:val="000000"/>
        </w:rPr>
        <w:t xml:space="preserve">Die Ohnmacht der </w:t>
      </w:r>
      <w:proofErr w:type="spellStart"/>
      <w:r w:rsidRPr="007D466B">
        <w:rPr>
          <w:rFonts w:cs="Times New Roman"/>
          <w:i/>
          <w:color w:val="000000"/>
        </w:rPr>
        <w:t>Macht</w:t>
      </w:r>
      <w:proofErr w:type="spellEnd"/>
      <w:r w:rsidRPr="007D466B">
        <w:rPr>
          <w:rFonts w:cs="Times New Roman"/>
          <w:i/>
          <w:color w:val="000000"/>
        </w:rPr>
        <w:t xml:space="preserve"> </w:t>
      </w:r>
      <w:proofErr w:type="spellStart"/>
      <w:r w:rsidRPr="007D466B">
        <w:rPr>
          <w:rFonts w:cs="Times New Roman"/>
          <w:i/>
          <w:color w:val="000000"/>
        </w:rPr>
        <w:t>im</w:t>
      </w:r>
      <w:proofErr w:type="spellEnd"/>
      <w:r w:rsidRPr="007D466B">
        <w:rPr>
          <w:rFonts w:cs="Times New Roman"/>
          <w:i/>
          <w:color w:val="000000"/>
        </w:rPr>
        <w:t xml:space="preserve"> </w:t>
      </w:r>
      <w:proofErr w:type="spellStart"/>
      <w:r w:rsidRPr="007D466B">
        <w:rPr>
          <w:rFonts w:cs="Times New Roman"/>
          <w:i/>
          <w:color w:val="000000"/>
        </w:rPr>
        <w:t>pseudepigraphischen</w:t>
      </w:r>
      <w:proofErr w:type="spellEnd"/>
      <w:r w:rsidRPr="007D466B">
        <w:rPr>
          <w:rFonts w:cs="Times New Roman"/>
          <w:i/>
          <w:color w:val="000000"/>
        </w:rPr>
        <w:t xml:space="preserve"> </w:t>
      </w:r>
      <w:proofErr w:type="spellStart"/>
      <w:r w:rsidRPr="007D466B">
        <w:rPr>
          <w:rFonts w:cs="Times New Roman"/>
          <w:i/>
          <w:color w:val="000000"/>
        </w:rPr>
        <w:t>Briefwechsel</w:t>
      </w:r>
      <w:proofErr w:type="spellEnd"/>
      <w:r w:rsidRPr="007D466B">
        <w:rPr>
          <w:rFonts w:cs="Times New Roman"/>
          <w:i/>
          <w:color w:val="000000"/>
        </w:rPr>
        <w:t xml:space="preserve"> </w:t>
      </w:r>
      <w:proofErr w:type="spellStart"/>
      <w:r w:rsidRPr="007D466B">
        <w:rPr>
          <w:rFonts w:cs="Times New Roman"/>
          <w:i/>
          <w:color w:val="000000"/>
        </w:rPr>
        <w:t>zwischen</w:t>
      </w:r>
      <w:proofErr w:type="spellEnd"/>
      <w:r w:rsidRPr="007D466B">
        <w:rPr>
          <w:rFonts w:cs="Times New Roman"/>
          <w:i/>
          <w:color w:val="000000"/>
        </w:rPr>
        <w:t xml:space="preserve"> </w:t>
      </w:r>
      <w:proofErr w:type="spellStart"/>
      <w:r w:rsidRPr="007D466B">
        <w:rPr>
          <w:rFonts w:cs="Times New Roman"/>
          <w:i/>
          <w:color w:val="000000"/>
        </w:rPr>
        <w:t>Artaxerxes</w:t>
      </w:r>
      <w:proofErr w:type="spellEnd"/>
      <w:r w:rsidRPr="007D466B">
        <w:rPr>
          <w:rFonts w:cs="Times New Roman"/>
          <w:i/>
          <w:color w:val="000000"/>
        </w:rPr>
        <w:t xml:space="preserve"> </w:t>
      </w:r>
      <w:proofErr w:type="spellStart"/>
      <w:r w:rsidRPr="007D466B">
        <w:rPr>
          <w:rFonts w:cs="Times New Roman"/>
          <w:i/>
          <w:color w:val="000000"/>
        </w:rPr>
        <w:t>und</w:t>
      </w:r>
      <w:proofErr w:type="spellEnd"/>
      <w:r w:rsidRPr="007D466B">
        <w:rPr>
          <w:rFonts w:cs="Times New Roman"/>
          <w:i/>
          <w:color w:val="000000"/>
        </w:rPr>
        <w:t xml:space="preserve"> </w:t>
      </w:r>
      <w:proofErr w:type="spellStart"/>
      <w:r w:rsidRPr="007D466B">
        <w:rPr>
          <w:rFonts w:cs="Times New Roman"/>
          <w:i/>
          <w:color w:val="000000"/>
        </w:rPr>
        <w:t>Hippokrates</w:t>
      </w:r>
      <w:proofErr w:type="spellEnd"/>
      <w:r w:rsidRPr="007D466B">
        <w:rPr>
          <w:rFonts w:cs="Times New Roman"/>
          <w:i/>
          <w:color w:val="000000"/>
        </w:rPr>
        <w:t xml:space="preserve"> </w:t>
      </w:r>
    </w:p>
    <w:p w14:paraId="37EFD473" w14:textId="46B07669" w:rsidR="00124B41" w:rsidRPr="00CD43CF" w:rsidRDefault="00124B41" w:rsidP="00124B41">
      <w:pPr>
        <w:widowControl w:val="0"/>
        <w:autoSpaceDE w:val="0"/>
        <w:autoSpaceDN w:val="0"/>
        <w:adjustRightInd w:val="0"/>
        <w:spacing w:after="240" w:line="300" w:lineRule="atLeast"/>
        <w:rPr>
          <w:rFonts w:cs="Times New Roman"/>
          <w:color w:val="000000"/>
        </w:rPr>
      </w:pPr>
      <w:r w:rsidRPr="007D466B">
        <w:rPr>
          <w:rFonts w:cs="Times New Roman"/>
          <w:iCs/>
          <w:color w:val="000000"/>
        </w:rPr>
        <w:t>10:00</w:t>
      </w:r>
      <w:r w:rsidRPr="00CD43CF">
        <w:rPr>
          <w:rFonts w:cs="Times New Roman"/>
          <w:i/>
          <w:iCs/>
          <w:color w:val="000000"/>
        </w:rPr>
        <w:t xml:space="preserve"> </w:t>
      </w:r>
      <w:r w:rsidR="007D466B">
        <w:rPr>
          <w:rFonts w:cs="Times New Roman"/>
          <w:i/>
          <w:iCs/>
          <w:color w:val="000000"/>
        </w:rPr>
        <w:tab/>
      </w:r>
      <w:r w:rsidR="007D466B">
        <w:rPr>
          <w:rFonts w:cs="Times New Roman"/>
          <w:i/>
          <w:iCs/>
          <w:color w:val="000000"/>
        </w:rPr>
        <w:tab/>
      </w:r>
      <w:proofErr w:type="spellStart"/>
      <w:r w:rsidRPr="00CD43CF">
        <w:rPr>
          <w:rFonts w:cs="Times New Roman"/>
          <w:i/>
          <w:iCs/>
          <w:color w:val="000000"/>
        </w:rPr>
        <w:t>Kaffeepause</w:t>
      </w:r>
      <w:proofErr w:type="spellEnd"/>
      <w:r w:rsidRPr="00CD43CF">
        <w:rPr>
          <w:rFonts w:cs="Times New Roman"/>
          <w:i/>
          <w:iCs/>
          <w:color w:val="000000"/>
        </w:rPr>
        <w:t xml:space="preserve"> </w:t>
      </w:r>
    </w:p>
    <w:p w14:paraId="05FB499A" w14:textId="0B1BBEB7" w:rsidR="007D466B" w:rsidRDefault="00124B41" w:rsidP="00124B41">
      <w:pPr>
        <w:widowControl w:val="0"/>
        <w:autoSpaceDE w:val="0"/>
        <w:autoSpaceDN w:val="0"/>
        <w:adjustRightInd w:val="0"/>
        <w:spacing w:after="240" w:line="300" w:lineRule="atLeast"/>
        <w:rPr>
          <w:rFonts w:cs="Times New Roman"/>
          <w:color w:val="000000"/>
        </w:rPr>
      </w:pPr>
      <w:r w:rsidRPr="00CD43CF">
        <w:rPr>
          <w:rFonts w:cs="Times New Roman"/>
          <w:color w:val="000000"/>
        </w:rPr>
        <w:t xml:space="preserve">10:30 </w:t>
      </w:r>
      <w:r w:rsidR="007D466B">
        <w:rPr>
          <w:rFonts w:cs="Times New Roman"/>
          <w:color w:val="000000"/>
        </w:rPr>
        <w:tab/>
      </w:r>
      <w:r w:rsidR="007D466B">
        <w:rPr>
          <w:rFonts w:cs="Times New Roman"/>
          <w:color w:val="000000"/>
        </w:rPr>
        <w:tab/>
      </w:r>
      <w:r w:rsidRPr="00CD43CF">
        <w:rPr>
          <w:rFonts w:cs="Times New Roman"/>
          <w:b/>
          <w:bCs/>
          <w:color w:val="000000"/>
        </w:rPr>
        <w:t xml:space="preserve">Peter v. </w:t>
      </w:r>
      <w:proofErr w:type="spellStart"/>
      <w:r w:rsidRPr="00CD43CF">
        <w:rPr>
          <w:rFonts w:cs="Times New Roman"/>
          <w:b/>
          <w:bCs/>
          <w:color w:val="000000"/>
        </w:rPr>
        <w:t>Möllendorff</w:t>
      </w:r>
      <w:proofErr w:type="spellEnd"/>
      <w:r w:rsidRPr="00CD43CF">
        <w:rPr>
          <w:rFonts w:cs="Times New Roman"/>
          <w:b/>
          <w:bCs/>
          <w:color w:val="000000"/>
        </w:rPr>
        <w:t xml:space="preserve"> </w:t>
      </w:r>
      <w:r w:rsidR="007D466B">
        <w:rPr>
          <w:rFonts w:cs="Times New Roman"/>
          <w:color w:val="000000"/>
        </w:rPr>
        <w:t>(</w:t>
      </w:r>
      <w:proofErr w:type="spellStart"/>
      <w:r w:rsidR="007D466B">
        <w:rPr>
          <w:rFonts w:cs="Times New Roman"/>
          <w:color w:val="000000"/>
        </w:rPr>
        <w:t>Gießen</w:t>
      </w:r>
      <w:proofErr w:type="spellEnd"/>
      <w:r w:rsidR="007D466B">
        <w:rPr>
          <w:rFonts w:cs="Times New Roman"/>
          <w:color w:val="000000"/>
        </w:rPr>
        <w:t>)</w:t>
      </w:r>
      <w:r w:rsidRPr="00CD43CF">
        <w:rPr>
          <w:rFonts w:cs="Times New Roman"/>
          <w:color w:val="000000"/>
        </w:rPr>
        <w:t> </w:t>
      </w:r>
    </w:p>
    <w:p w14:paraId="42703445" w14:textId="77777777" w:rsidR="007D466B" w:rsidRDefault="00124B41" w:rsidP="00124B41">
      <w:pPr>
        <w:widowControl w:val="0"/>
        <w:autoSpaceDE w:val="0"/>
        <w:autoSpaceDN w:val="0"/>
        <w:adjustRightInd w:val="0"/>
        <w:spacing w:after="240" w:line="300" w:lineRule="atLeast"/>
        <w:rPr>
          <w:rFonts w:cs="Times New Roman"/>
          <w:color w:val="000000"/>
        </w:rPr>
      </w:pPr>
      <w:proofErr w:type="spellStart"/>
      <w:r w:rsidRPr="007D466B">
        <w:rPr>
          <w:rFonts w:cs="Times New Roman"/>
          <w:i/>
          <w:color w:val="000000"/>
        </w:rPr>
        <w:t>Macht</w:t>
      </w:r>
      <w:proofErr w:type="spellEnd"/>
      <w:r w:rsidRPr="007D466B">
        <w:rPr>
          <w:rFonts w:cs="Times New Roman"/>
          <w:i/>
          <w:color w:val="000000"/>
        </w:rPr>
        <w:t xml:space="preserve"> </w:t>
      </w:r>
      <w:proofErr w:type="spellStart"/>
      <w:r w:rsidRPr="007D466B">
        <w:rPr>
          <w:rFonts w:cs="Times New Roman"/>
          <w:i/>
          <w:color w:val="000000"/>
        </w:rPr>
        <w:t>und</w:t>
      </w:r>
      <w:proofErr w:type="spellEnd"/>
      <w:r w:rsidRPr="007D466B">
        <w:rPr>
          <w:rFonts w:cs="Times New Roman"/>
          <w:i/>
          <w:color w:val="000000"/>
        </w:rPr>
        <w:t xml:space="preserve"> Ohnmacht </w:t>
      </w:r>
      <w:proofErr w:type="spellStart"/>
      <w:r w:rsidRPr="007D466B">
        <w:rPr>
          <w:rFonts w:cs="Times New Roman"/>
          <w:i/>
          <w:color w:val="000000"/>
        </w:rPr>
        <w:t>eines</w:t>
      </w:r>
      <w:proofErr w:type="spellEnd"/>
      <w:r w:rsidRPr="007D466B">
        <w:rPr>
          <w:rFonts w:cs="Times New Roman"/>
          <w:i/>
          <w:color w:val="000000"/>
        </w:rPr>
        <w:t xml:space="preserve"> </w:t>
      </w:r>
      <w:proofErr w:type="spellStart"/>
      <w:r w:rsidRPr="007D466B">
        <w:rPr>
          <w:rFonts w:cs="Times New Roman"/>
          <w:i/>
          <w:color w:val="000000"/>
        </w:rPr>
        <w:t>Exilierten</w:t>
      </w:r>
      <w:proofErr w:type="spellEnd"/>
      <w:r w:rsidRPr="007D466B">
        <w:rPr>
          <w:rFonts w:cs="Times New Roman"/>
          <w:i/>
          <w:color w:val="000000"/>
        </w:rPr>
        <w:t xml:space="preserve">. Die Briefe des </w:t>
      </w:r>
      <w:proofErr w:type="spellStart"/>
      <w:r w:rsidRPr="007D466B">
        <w:rPr>
          <w:rFonts w:cs="Times New Roman"/>
          <w:i/>
          <w:color w:val="000000"/>
        </w:rPr>
        <w:t>Themistokles</w:t>
      </w:r>
      <w:proofErr w:type="spellEnd"/>
      <w:r w:rsidRPr="00CD43CF">
        <w:rPr>
          <w:rFonts w:cs="Times New Roman"/>
          <w:color w:val="000000"/>
        </w:rPr>
        <w:t xml:space="preserve"> </w:t>
      </w:r>
    </w:p>
    <w:p w14:paraId="20498E33" w14:textId="56C1AAFE" w:rsidR="007D466B" w:rsidRDefault="00124B41" w:rsidP="00124B41">
      <w:pPr>
        <w:widowControl w:val="0"/>
        <w:autoSpaceDE w:val="0"/>
        <w:autoSpaceDN w:val="0"/>
        <w:adjustRightInd w:val="0"/>
        <w:spacing w:after="240" w:line="300" w:lineRule="atLeast"/>
        <w:rPr>
          <w:rFonts w:cs="Times New Roman"/>
          <w:color w:val="000000"/>
        </w:rPr>
      </w:pPr>
      <w:r w:rsidRPr="00CD43CF">
        <w:rPr>
          <w:rFonts w:cs="Times New Roman"/>
          <w:color w:val="000000"/>
        </w:rPr>
        <w:t xml:space="preserve">11:30 </w:t>
      </w:r>
      <w:r w:rsidR="007D466B">
        <w:rPr>
          <w:rFonts w:cs="Times New Roman"/>
          <w:color w:val="000000"/>
        </w:rPr>
        <w:tab/>
      </w:r>
      <w:r w:rsidR="007D466B">
        <w:rPr>
          <w:rFonts w:cs="Times New Roman"/>
          <w:color w:val="000000"/>
        </w:rPr>
        <w:tab/>
      </w:r>
      <w:r w:rsidRPr="00CD43CF">
        <w:rPr>
          <w:rFonts w:cs="Times New Roman"/>
          <w:b/>
          <w:bCs/>
          <w:color w:val="000000"/>
        </w:rPr>
        <w:t>Andrew</w:t>
      </w:r>
      <w:r w:rsidR="00FC2510">
        <w:rPr>
          <w:rFonts w:cs="Times New Roman"/>
          <w:b/>
          <w:bCs/>
          <w:color w:val="000000"/>
        </w:rPr>
        <w:t xml:space="preserve"> </w:t>
      </w:r>
      <w:bookmarkStart w:id="0" w:name="_GoBack"/>
      <w:bookmarkEnd w:id="0"/>
      <w:r w:rsidRPr="00CD43CF">
        <w:rPr>
          <w:rFonts w:cs="Times New Roman"/>
          <w:b/>
          <w:bCs/>
          <w:color w:val="000000"/>
        </w:rPr>
        <w:t>Morrison</w:t>
      </w:r>
      <w:r w:rsidR="0077631E">
        <w:rPr>
          <w:rFonts w:cs="Times New Roman"/>
          <w:b/>
          <w:bCs/>
          <w:color w:val="000000"/>
        </w:rPr>
        <w:t xml:space="preserve"> </w:t>
      </w:r>
      <w:r w:rsidR="007D466B">
        <w:rPr>
          <w:rFonts w:cs="Times New Roman"/>
          <w:color w:val="000000"/>
        </w:rPr>
        <w:t>(Manchester)</w:t>
      </w:r>
    </w:p>
    <w:p w14:paraId="7D98BD98" w14:textId="77777777" w:rsidR="007D466B" w:rsidRPr="007D466B" w:rsidRDefault="00124B41" w:rsidP="00124B41">
      <w:pPr>
        <w:widowControl w:val="0"/>
        <w:autoSpaceDE w:val="0"/>
        <w:autoSpaceDN w:val="0"/>
        <w:adjustRightInd w:val="0"/>
        <w:spacing w:after="240" w:line="300" w:lineRule="atLeast"/>
        <w:rPr>
          <w:rFonts w:cs="Times New Roman"/>
          <w:i/>
          <w:color w:val="000000"/>
        </w:rPr>
      </w:pPr>
      <w:proofErr w:type="spellStart"/>
      <w:r w:rsidRPr="007D466B">
        <w:rPr>
          <w:rFonts w:cs="Times New Roman"/>
          <w:i/>
          <w:color w:val="000000"/>
        </w:rPr>
        <w:lastRenderedPageBreak/>
        <w:t>Letters</w:t>
      </w:r>
      <w:proofErr w:type="spellEnd"/>
      <w:r w:rsidRPr="007D466B">
        <w:rPr>
          <w:rFonts w:cs="Times New Roman"/>
          <w:i/>
          <w:color w:val="000000"/>
        </w:rPr>
        <w:t xml:space="preserve">, Power, and the Power of </w:t>
      </w:r>
      <w:proofErr w:type="spellStart"/>
      <w:r w:rsidRPr="007D466B">
        <w:rPr>
          <w:rFonts w:cs="Times New Roman"/>
          <w:i/>
          <w:color w:val="000000"/>
        </w:rPr>
        <w:t>Letters</w:t>
      </w:r>
      <w:proofErr w:type="spellEnd"/>
      <w:r w:rsidRPr="007D466B">
        <w:rPr>
          <w:rFonts w:cs="Times New Roman"/>
          <w:i/>
          <w:color w:val="000000"/>
        </w:rPr>
        <w:t xml:space="preserve"> in the “</w:t>
      </w:r>
      <w:proofErr w:type="spellStart"/>
      <w:r w:rsidRPr="007D466B">
        <w:rPr>
          <w:rFonts w:cs="Times New Roman"/>
          <w:i/>
          <w:color w:val="000000"/>
        </w:rPr>
        <w:t>Platonic</w:t>
      </w:r>
      <w:proofErr w:type="spellEnd"/>
      <w:r w:rsidRPr="007D466B">
        <w:rPr>
          <w:rFonts w:cs="Times New Roman"/>
          <w:i/>
          <w:color w:val="000000"/>
        </w:rPr>
        <w:t xml:space="preserve">“ </w:t>
      </w:r>
      <w:proofErr w:type="spellStart"/>
      <w:r w:rsidRPr="007D466B">
        <w:rPr>
          <w:rFonts w:cs="Times New Roman"/>
          <w:i/>
          <w:color w:val="000000"/>
        </w:rPr>
        <w:t>Epistles</w:t>
      </w:r>
      <w:proofErr w:type="spellEnd"/>
      <w:r w:rsidRPr="007D466B">
        <w:rPr>
          <w:rFonts w:cs="Times New Roman"/>
          <w:i/>
          <w:color w:val="000000"/>
        </w:rPr>
        <w:t xml:space="preserve"> </w:t>
      </w:r>
    </w:p>
    <w:p w14:paraId="4F5ECDB0" w14:textId="5E6F3C7A" w:rsidR="004136B2" w:rsidRPr="00FE633B" w:rsidRDefault="00124B41" w:rsidP="00124B41">
      <w:pPr>
        <w:widowControl w:val="0"/>
        <w:autoSpaceDE w:val="0"/>
        <w:autoSpaceDN w:val="0"/>
        <w:adjustRightInd w:val="0"/>
        <w:spacing w:after="240" w:line="300" w:lineRule="atLeast"/>
        <w:rPr>
          <w:rFonts w:cs="Times New Roman"/>
          <w:i/>
          <w:iCs/>
          <w:color w:val="000000"/>
        </w:rPr>
      </w:pPr>
      <w:r w:rsidRPr="007D466B">
        <w:rPr>
          <w:rFonts w:cs="Times New Roman"/>
          <w:iCs/>
          <w:color w:val="000000"/>
        </w:rPr>
        <w:t>12:30</w:t>
      </w:r>
      <w:r w:rsidRPr="00CD43CF">
        <w:rPr>
          <w:rFonts w:cs="Times New Roman"/>
          <w:i/>
          <w:iCs/>
          <w:color w:val="000000"/>
        </w:rPr>
        <w:t xml:space="preserve"> </w:t>
      </w:r>
      <w:r w:rsidR="007D466B">
        <w:rPr>
          <w:rFonts w:cs="Times New Roman"/>
          <w:i/>
          <w:iCs/>
          <w:color w:val="000000"/>
        </w:rPr>
        <w:tab/>
      </w:r>
      <w:r w:rsidR="007D466B">
        <w:rPr>
          <w:rFonts w:cs="Times New Roman"/>
          <w:i/>
          <w:iCs/>
          <w:color w:val="000000"/>
        </w:rPr>
        <w:tab/>
      </w:r>
      <w:proofErr w:type="spellStart"/>
      <w:r w:rsidRPr="00CD43CF">
        <w:rPr>
          <w:rFonts w:cs="Times New Roman"/>
          <w:i/>
          <w:iCs/>
          <w:color w:val="000000"/>
        </w:rPr>
        <w:t>Mittagessen</w:t>
      </w:r>
      <w:proofErr w:type="spellEnd"/>
      <w:r w:rsidRPr="00CD43CF">
        <w:rPr>
          <w:rFonts w:cs="Times New Roman"/>
          <w:i/>
          <w:iCs/>
          <w:color w:val="000000"/>
        </w:rPr>
        <w:t xml:space="preserve"> </w:t>
      </w:r>
    </w:p>
    <w:p w14:paraId="4C08784A" w14:textId="77777777" w:rsidR="000C0BD3" w:rsidRDefault="00124B41" w:rsidP="00124B41">
      <w:pPr>
        <w:widowControl w:val="0"/>
        <w:autoSpaceDE w:val="0"/>
        <w:autoSpaceDN w:val="0"/>
        <w:adjustRightInd w:val="0"/>
        <w:spacing w:after="240" w:line="300" w:lineRule="atLeast"/>
        <w:rPr>
          <w:rFonts w:cs="Times New Roman"/>
          <w:b/>
          <w:bCs/>
          <w:color w:val="000000"/>
        </w:rPr>
      </w:pPr>
      <w:proofErr w:type="spellStart"/>
      <w:r w:rsidRPr="00CD43CF">
        <w:rPr>
          <w:rFonts w:cs="Times New Roman"/>
          <w:b/>
          <w:bCs/>
          <w:color w:val="000000"/>
        </w:rPr>
        <w:t>Sektion</w:t>
      </w:r>
      <w:proofErr w:type="spellEnd"/>
      <w:r w:rsidRPr="00CD43CF">
        <w:rPr>
          <w:rFonts w:cs="Times New Roman"/>
          <w:b/>
          <w:bCs/>
          <w:color w:val="000000"/>
        </w:rPr>
        <w:t xml:space="preserve"> 3: Briefe „</w:t>
      </w:r>
      <w:proofErr w:type="spellStart"/>
      <w:r w:rsidRPr="00CD43CF">
        <w:rPr>
          <w:rFonts w:cs="Times New Roman"/>
          <w:b/>
          <w:bCs/>
          <w:color w:val="000000"/>
        </w:rPr>
        <w:t>aus</w:t>
      </w:r>
      <w:proofErr w:type="spellEnd"/>
      <w:r w:rsidRPr="00CD43CF">
        <w:rPr>
          <w:rFonts w:cs="Times New Roman"/>
          <w:b/>
          <w:bCs/>
          <w:color w:val="000000"/>
        </w:rPr>
        <w:t xml:space="preserve"> </w:t>
      </w:r>
      <w:proofErr w:type="spellStart"/>
      <w:r w:rsidRPr="00CD43CF">
        <w:rPr>
          <w:rFonts w:cs="Times New Roman"/>
          <w:b/>
          <w:bCs/>
          <w:color w:val="000000"/>
        </w:rPr>
        <w:t>hellenistischer</w:t>
      </w:r>
      <w:proofErr w:type="spellEnd"/>
      <w:r w:rsidRPr="00CD43CF">
        <w:rPr>
          <w:rFonts w:cs="Times New Roman"/>
          <w:b/>
          <w:bCs/>
          <w:color w:val="000000"/>
        </w:rPr>
        <w:t xml:space="preserve"> </w:t>
      </w:r>
      <w:proofErr w:type="spellStart"/>
      <w:r w:rsidRPr="00CD43CF">
        <w:rPr>
          <w:rFonts w:cs="Times New Roman"/>
          <w:b/>
          <w:bCs/>
          <w:color w:val="000000"/>
        </w:rPr>
        <w:t>Zeit</w:t>
      </w:r>
      <w:proofErr w:type="spellEnd"/>
      <w:r w:rsidRPr="00CD43CF">
        <w:rPr>
          <w:rFonts w:cs="Times New Roman"/>
          <w:b/>
          <w:bCs/>
          <w:color w:val="000000"/>
        </w:rPr>
        <w:t>“ </w:t>
      </w:r>
    </w:p>
    <w:p w14:paraId="11851630" w14:textId="20F94A57" w:rsidR="000C0BD3" w:rsidRDefault="00124B41" w:rsidP="00124B41">
      <w:pPr>
        <w:widowControl w:val="0"/>
        <w:autoSpaceDE w:val="0"/>
        <w:autoSpaceDN w:val="0"/>
        <w:adjustRightInd w:val="0"/>
        <w:spacing w:after="240" w:line="300" w:lineRule="atLeast"/>
        <w:rPr>
          <w:rFonts w:cs="Times New Roman"/>
          <w:color w:val="000000"/>
        </w:rPr>
      </w:pPr>
      <w:r w:rsidRPr="00CD43CF">
        <w:rPr>
          <w:rFonts w:cs="Times New Roman"/>
          <w:color w:val="000000"/>
        </w:rPr>
        <w:t xml:space="preserve">13:45 </w:t>
      </w:r>
      <w:r w:rsidR="000C0BD3">
        <w:rPr>
          <w:rFonts w:cs="Times New Roman"/>
          <w:color w:val="000000"/>
        </w:rPr>
        <w:tab/>
      </w:r>
      <w:r w:rsidR="000C0BD3">
        <w:rPr>
          <w:rFonts w:cs="Times New Roman"/>
          <w:color w:val="000000"/>
        </w:rPr>
        <w:tab/>
      </w:r>
      <w:r w:rsidRPr="00CD43CF">
        <w:rPr>
          <w:rFonts w:cs="Times New Roman"/>
          <w:b/>
          <w:bCs/>
          <w:color w:val="000000"/>
        </w:rPr>
        <w:t xml:space="preserve">Patricia </w:t>
      </w:r>
      <w:proofErr w:type="spellStart"/>
      <w:r w:rsidRPr="00CD43CF">
        <w:rPr>
          <w:rFonts w:cs="Times New Roman"/>
          <w:b/>
          <w:bCs/>
          <w:color w:val="000000"/>
        </w:rPr>
        <w:t>Rosenmeyer</w:t>
      </w:r>
      <w:proofErr w:type="spellEnd"/>
      <w:r w:rsidRPr="00CD43CF">
        <w:rPr>
          <w:rFonts w:cs="Times New Roman"/>
          <w:b/>
          <w:bCs/>
          <w:color w:val="000000"/>
        </w:rPr>
        <w:t xml:space="preserve"> </w:t>
      </w:r>
      <w:r w:rsidR="000C0BD3">
        <w:rPr>
          <w:rFonts w:cs="Times New Roman"/>
          <w:color w:val="000000"/>
        </w:rPr>
        <w:t>(Chapel Hill)</w:t>
      </w:r>
      <w:r w:rsidRPr="00CD43CF">
        <w:rPr>
          <w:rFonts w:cs="Times New Roman"/>
          <w:color w:val="000000"/>
        </w:rPr>
        <w:t> </w:t>
      </w:r>
    </w:p>
    <w:p w14:paraId="503AB0FC" w14:textId="152843F4" w:rsidR="000C0BD3" w:rsidRPr="000C0BD3" w:rsidRDefault="00124B41" w:rsidP="00124B41">
      <w:pPr>
        <w:widowControl w:val="0"/>
        <w:autoSpaceDE w:val="0"/>
        <w:autoSpaceDN w:val="0"/>
        <w:adjustRightInd w:val="0"/>
        <w:spacing w:after="240" w:line="300" w:lineRule="atLeast"/>
        <w:rPr>
          <w:rFonts w:cs="Times New Roman"/>
          <w:i/>
          <w:color w:val="000000"/>
        </w:rPr>
      </w:pPr>
      <w:r w:rsidRPr="000C0BD3">
        <w:rPr>
          <w:rFonts w:cs="Times New Roman"/>
          <w:i/>
          <w:color w:val="000000"/>
        </w:rPr>
        <w:t xml:space="preserve">The </w:t>
      </w:r>
      <w:proofErr w:type="spellStart"/>
      <w:r w:rsidRPr="000C0BD3">
        <w:rPr>
          <w:rFonts w:cs="Times New Roman"/>
          <w:i/>
          <w:color w:val="000000"/>
        </w:rPr>
        <w:t>Hipparchia</w:t>
      </w:r>
      <w:proofErr w:type="spellEnd"/>
      <w:r w:rsidRPr="000C0BD3">
        <w:rPr>
          <w:rFonts w:cs="Times New Roman"/>
          <w:i/>
          <w:color w:val="000000"/>
        </w:rPr>
        <w:t xml:space="preserve"> </w:t>
      </w:r>
      <w:proofErr w:type="spellStart"/>
      <w:r w:rsidRPr="000C0BD3">
        <w:rPr>
          <w:rFonts w:cs="Times New Roman"/>
          <w:i/>
          <w:color w:val="000000"/>
        </w:rPr>
        <w:t>Letters</w:t>
      </w:r>
      <w:proofErr w:type="spellEnd"/>
      <w:r w:rsidRPr="000C0BD3">
        <w:rPr>
          <w:rFonts w:cs="Times New Roman"/>
          <w:i/>
          <w:color w:val="000000"/>
        </w:rPr>
        <w:t>: Dynamics of</w:t>
      </w:r>
      <w:r w:rsidR="000C0BD3">
        <w:rPr>
          <w:rFonts w:cs="Times New Roman"/>
          <w:i/>
          <w:color w:val="000000"/>
        </w:rPr>
        <w:t xml:space="preserve"> Power and Persuasion in Crates’</w:t>
      </w:r>
      <w:r w:rsidRPr="000C0BD3">
        <w:rPr>
          <w:rFonts w:cs="Times New Roman"/>
          <w:i/>
          <w:color w:val="000000"/>
        </w:rPr>
        <w:t xml:space="preserve"> </w:t>
      </w:r>
      <w:proofErr w:type="spellStart"/>
      <w:r w:rsidRPr="000C0BD3">
        <w:rPr>
          <w:rFonts w:cs="Times New Roman"/>
          <w:i/>
          <w:color w:val="000000"/>
        </w:rPr>
        <w:t>Cynic</w:t>
      </w:r>
      <w:proofErr w:type="spellEnd"/>
      <w:r w:rsidRPr="000C0BD3">
        <w:rPr>
          <w:rFonts w:cs="Times New Roman"/>
          <w:i/>
          <w:color w:val="000000"/>
        </w:rPr>
        <w:t xml:space="preserve"> </w:t>
      </w:r>
      <w:proofErr w:type="spellStart"/>
      <w:r w:rsidRPr="000C0BD3">
        <w:rPr>
          <w:rFonts w:cs="Times New Roman"/>
          <w:i/>
          <w:color w:val="000000"/>
        </w:rPr>
        <w:t>Epistles</w:t>
      </w:r>
      <w:proofErr w:type="spellEnd"/>
      <w:r w:rsidRPr="000C0BD3">
        <w:rPr>
          <w:rFonts w:cs="Times New Roman"/>
          <w:i/>
          <w:color w:val="000000"/>
        </w:rPr>
        <w:t xml:space="preserve"> 28-33</w:t>
      </w:r>
    </w:p>
    <w:p w14:paraId="4936C2A7" w14:textId="77777777" w:rsidR="000C0BD3" w:rsidRDefault="00124B41" w:rsidP="00124B41">
      <w:pPr>
        <w:widowControl w:val="0"/>
        <w:autoSpaceDE w:val="0"/>
        <w:autoSpaceDN w:val="0"/>
        <w:adjustRightInd w:val="0"/>
        <w:spacing w:after="240" w:line="300" w:lineRule="atLeast"/>
        <w:rPr>
          <w:rFonts w:cs="Times New Roman"/>
          <w:color w:val="000000"/>
        </w:rPr>
      </w:pPr>
      <w:r w:rsidRPr="00CD43CF">
        <w:rPr>
          <w:rFonts w:cs="Times New Roman"/>
          <w:color w:val="000000"/>
        </w:rPr>
        <w:t xml:space="preserve"> 14:45 </w:t>
      </w:r>
      <w:r w:rsidR="000C0BD3">
        <w:rPr>
          <w:rFonts w:cs="Times New Roman"/>
          <w:color w:val="000000"/>
        </w:rPr>
        <w:tab/>
      </w:r>
      <w:r w:rsidR="000C0BD3">
        <w:rPr>
          <w:rFonts w:cs="Times New Roman"/>
          <w:color w:val="000000"/>
        </w:rPr>
        <w:tab/>
      </w:r>
      <w:r w:rsidRPr="00CD43CF">
        <w:rPr>
          <w:rFonts w:cs="Times New Roman"/>
          <w:b/>
          <w:bCs/>
          <w:color w:val="000000"/>
        </w:rPr>
        <w:t xml:space="preserve">Kathryn </w:t>
      </w:r>
      <w:proofErr w:type="spellStart"/>
      <w:r w:rsidRPr="00CD43CF">
        <w:rPr>
          <w:rFonts w:cs="Times New Roman"/>
          <w:b/>
          <w:bCs/>
          <w:color w:val="000000"/>
        </w:rPr>
        <w:t>Tempest</w:t>
      </w:r>
      <w:proofErr w:type="spellEnd"/>
      <w:r w:rsidRPr="00CD43CF">
        <w:rPr>
          <w:rFonts w:cs="Times New Roman"/>
          <w:b/>
          <w:bCs/>
          <w:color w:val="000000"/>
        </w:rPr>
        <w:t xml:space="preserve"> </w:t>
      </w:r>
      <w:r w:rsidR="000C0BD3">
        <w:rPr>
          <w:rFonts w:cs="Times New Roman"/>
          <w:color w:val="000000"/>
        </w:rPr>
        <w:t>(London)</w:t>
      </w:r>
      <w:r w:rsidRPr="00CD43CF">
        <w:rPr>
          <w:rFonts w:cs="Times New Roman"/>
          <w:color w:val="000000"/>
        </w:rPr>
        <w:t> </w:t>
      </w:r>
    </w:p>
    <w:p w14:paraId="3DC8657F" w14:textId="77777777" w:rsidR="000C0BD3" w:rsidRPr="000C0BD3" w:rsidRDefault="00124B41" w:rsidP="00124B41">
      <w:pPr>
        <w:widowControl w:val="0"/>
        <w:autoSpaceDE w:val="0"/>
        <w:autoSpaceDN w:val="0"/>
        <w:adjustRightInd w:val="0"/>
        <w:spacing w:after="240" w:line="300" w:lineRule="atLeast"/>
        <w:rPr>
          <w:rFonts w:cs="Times New Roman"/>
          <w:i/>
          <w:color w:val="000000"/>
        </w:rPr>
      </w:pPr>
      <w:proofErr w:type="spellStart"/>
      <w:r w:rsidRPr="000C0BD3">
        <w:rPr>
          <w:rFonts w:cs="Times New Roman"/>
          <w:i/>
          <w:color w:val="000000"/>
        </w:rPr>
        <w:t>Responding</w:t>
      </w:r>
      <w:proofErr w:type="spellEnd"/>
      <w:r w:rsidRPr="000C0BD3">
        <w:rPr>
          <w:rFonts w:cs="Times New Roman"/>
          <w:i/>
          <w:color w:val="000000"/>
        </w:rPr>
        <w:t xml:space="preserve"> to Roman </w:t>
      </w:r>
      <w:proofErr w:type="spellStart"/>
      <w:r w:rsidRPr="000C0BD3">
        <w:rPr>
          <w:rFonts w:cs="Times New Roman"/>
          <w:i/>
          <w:color w:val="000000"/>
        </w:rPr>
        <w:t>Rule</w:t>
      </w:r>
      <w:proofErr w:type="spellEnd"/>
      <w:r w:rsidRPr="000C0BD3">
        <w:rPr>
          <w:rFonts w:cs="Times New Roman"/>
          <w:i/>
          <w:color w:val="000000"/>
        </w:rPr>
        <w:t xml:space="preserve">: The </w:t>
      </w:r>
      <w:proofErr w:type="spellStart"/>
      <w:r w:rsidRPr="000C0BD3">
        <w:rPr>
          <w:rFonts w:cs="Times New Roman"/>
          <w:i/>
          <w:color w:val="000000"/>
        </w:rPr>
        <w:t>Letters</w:t>
      </w:r>
      <w:proofErr w:type="spellEnd"/>
      <w:r w:rsidRPr="000C0BD3">
        <w:rPr>
          <w:rFonts w:cs="Times New Roman"/>
          <w:i/>
          <w:color w:val="000000"/>
        </w:rPr>
        <w:t xml:space="preserve"> of Brutus and </w:t>
      </w:r>
      <w:proofErr w:type="spellStart"/>
      <w:r w:rsidRPr="000C0BD3">
        <w:rPr>
          <w:rFonts w:cs="Times New Roman"/>
          <w:i/>
          <w:color w:val="000000"/>
        </w:rPr>
        <w:t>Mithridates</w:t>
      </w:r>
      <w:proofErr w:type="spellEnd"/>
      <w:r w:rsidRPr="000C0BD3">
        <w:rPr>
          <w:rFonts w:cs="Times New Roman"/>
          <w:i/>
          <w:color w:val="000000"/>
        </w:rPr>
        <w:t> </w:t>
      </w:r>
    </w:p>
    <w:p w14:paraId="7FED583B" w14:textId="2FE0CEEE" w:rsidR="004136B2" w:rsidRPr="00FE633B" w:rsidRDefault="00124B41" w:rsidP="00124B41">
      <w:pPr>
        <w:widowControl w:val="0"/>
        <w:autoSpaceDE w:val="0"/>
        <w:autoSpaceDN w:val="0"/>
        <w:adjustRightInd w:val="0"/>
        <w:spacing w:after="240" w:line="300" w:lineRule="atLeast"/>
        <w:rPr>
          <w:rFonts w:cs="Times New Roman"/>
          <w:color w:val="000000"/>
        </w:rPr>
      </w:pPr>
      <w:r w:rsidRPr="004136B2">
        <w:rPr>
          <w:rFonts w:cs="Times New Roman"/>
          <w:iCs/>
          <w:color w:val="000000"/>
        </w:rPr>
        <w:t>15:45</w:t>
      </w:r>
      <w:r w:rsidRPr="00CD43CF">
        <w:rPr>
          <w:rFonts w:cs="Times New Roman"/>
          <w:i/>
          <w:iCs/>
          <w:color w:val="000000"/>
        </w:rPr>
        <w:t xml:space="preserve"> </w:t>
      </w:r>
      <w:r w:rsidR="004136B2">
        <w:rPr>
          <w:rFonts w:cs="Times New Roman"/>
          <w:i/>
          <w:iCs/>
          <w:color w:val="000000"/>
        </w:rPr>
        <w:tab/>
      </w:r>
      <w:r w:rsidR="004136B2">
        <w:rPr>
          <w:rFonts w:cs="Times New Roman"/>
          <w:i/>
          <w:iCs/>
          <w:color w:val="000000"/>
        </w:rPr>
        <w:tab/>
      </w:r>
      <w:proofErr w:type="spellStart"/>
      <w:r w:rsidRPr="00CD43CF">
        <w:rPr>
          <w:rFonts w:cs="Times New Roman"/>
          <w:i/>
          <w:iCs/>
          <w:color w:val="000000"/>
        </w:rPr>
        <w:t>Kaffeepause</w:t>
      </w:r>
      <w:proofErr w:type="spellEnd"/>
      <w:r w:rsidRPr="00CD43CF">
        <w:rPr>
          <w:rFonts w:cs="Times New Roman"/>
          <w:i/>
          <w:iCs/>
          <w:color w:val="000000"/>
        </w:rPr>
        <w:t xml:space="preserve"> </w:t>
      </w:r>
    </w:p>
    <w:p w14:paraId="0305B554" w14:textId="77777777" w:rsidR="004136B2" w:rsidRDefault="00124B41" w:rsidP="00124B41">
      <w:pPr>
        <w:widowControl w:val="0"/>
        <w:autoSpaceDE w:val="0"/>
        <w:autoSpaceDN w:val="0"/>
        <w:adjustRightInd w:val="0"/>
        <w:spacing w:after="240" w:line="300" w:lineRule="atLeast"/>
        <w:rPr>
          <w:rFonts w:cs="Times New Roman"/>
          <w:b/>
          <w:bCs/>
          <w:color w:val="000000"/>
        </w:rPr>
      </w:pPr>
      <w:proofErr w:type="spellStart"/>
      <w:r w:rsidRPr="00CD43CF">
        <w:rPr>
          <w:rFonts w:cs="Times New Roman"/>
          <w:b/>
          <w:bCs/>
          <w:color w:val="000000"/>
        </w:rPr>
        <w:t>Sektion</w:t>
      </w:r>
      <w:proofErr w:type="spellEnd"/>
      <w:r w:rsidRPr="00CD43CF">
        <w:rPr>
          <w:rFonts w:cs="Times New Roman"/>
          <w:b/>
          <w:bCs/>
          <w:color w:val="000000"/>
        </w:rPr>
        <w:t xml:space="preserve"> 4: Briefe „</w:t>
      </w:r>
      <w:proofErr w:type="spellStart"/>
      <w:r w:rsidRPr="00CD43CF">
        <w:rPr>
          <w:rFonts w:cs="Times New Roman"/>
          <w:b/>
          <w:bCs/>
          <w:color w:val="000000"/>
        </w:rPr>
        <w:t>aus</w:t>
      </w:r>
      <w:proofErr w:type="spellEnd"/>
      <w:r w:rsidRPr="00CD43CF">
        <w:rPr>
          <w:rFonts w:cs="Times New Roman"/>
          <w:b/>
          <w:bCs/>
          <w:color w:val="000000"/>
        </w:rPr>
        <w:t xml:space="preserve"> der </w:t>
      </w:r>
      <w:proofErr w:type="spellStart"/>
      <w:r w:rsidRPr="00CD43CF">
        <w:rPr>
          <w:rFonts w:cs="Times New Roman"/>
          <w:b/>
          <w:bCs/>
          <w:color w:val="000000"/>
        </w:rPr>
        <w:t>Kaiserzeit</w:t>
      </w:r>
      <w:proofErr w:type="spellEnd"/>
      <w:r w:rsidRPr="00CD43CF">
        <w:rPr>
          <w:rFonts w:cs="Times New Roman"/>
          <w:b/>
          <w:bCs/>
          <w:color w:val="000000"/>
        </w:rPr>
        <w:t xml:space="preserve">“ </w:t>
      </w:r>
    </w:p>
    <w:p w14:paraId="3F8D8335" w14:textId="6F3F0274" w:rsidR="00124B41" w:rsidRPr="00CD43CF" w:rsidRDefault="00124B41" w:rsidP="00124B41">
      <w:pPr>
        <w:widowControl w:val="0"/>
        <w:autoSpaceDE w:val="0"/>
        <w:autoSpaceDN w:val="0"/>
        <w:adjustRightInd w:val="0"/>
        <w:spacing w:after="240" w:line="300" w:lineRule="atLeast"/>
        <w:rPr>
          <w:rFonts w:cs="Times New Roman"/>
          <w:color w:val="000000"/>
        </w:rPr>
      </w:pPr>
      <w:r w:rsidRPr="00CD43CF">
        <w:rPr>
          <w:rFonts w:cs="Times New Roman"/>
          <w:color w:val="000000"/>
        </w:rPr>
        <w:t xml:space="preserve">16:15 </w:t>
      </w:r>
      <w:r w:rsidR="004136B2">
        <w:rPr>
          <w:rFonts w:cs="Times New Roman"/>
          <w:color w:val="000000"/>
        </w:rPr>
        <w:tab/>
      </w:r>
      <w:r w:rsidR="004136B2">
        <w:rPr>
          <w:rFonts w:cs="Times New Roman"/>
          <w:color w:val="000000"/>
        </w:rPr>
        <w:tab/>
      </w:r>
      <w:r w:rsidRPr="00CD43CF">
        <w:rPr>
          <w:rFonts w:cs="Times New Roman"/>
          <w:b/>
          <w:bCs/>
          <w:color w:val="000000"/>
        </w:rPr>
        <w:t xml:space="preserve">Thomas Bauer </w:t>
      </w:r>
      <w:r w:rsidR="004136B2">
        <w:rPr>
          <w:rFonts w:cs="Times New Roman"/>
          <w:color w:val="000000"/>
        </w:rPr>
        <w:t>(Erfurt)</w:t>
      </w:r>
      <w:r w:rsidRPr="00CD43CF">
        <w:rPr>
          <w:rFonts w:cs="Times New Roman"/>
          <w:color w:val="000000"/>
        </w:rPr>
        <w:t xml:space="preserve"> </w:t>
      </w:r>
    </w:p>
    <w:p w14:paraId="32EF617F" w14:textId="77777777" w:rsidR="00124B41" w:rsidRPr="004136B2" w:rsidRDefault="00124B41" w:rsidP="00124B41">
      <w:pPr>
        <w:widowControl w:val="0"/>
        <w:autoSpaceDE w:val="0"/>
        <w:autoSpaceDN w:val="0"/>
        <w:adjustRightInd w:val="0"/>
        <w:spacing w:after="240" w:line="300" w:lineRule="atLeast"/>
        <w:rPr>
          <w:rFonts w:cs="Times New Roman"/>
          <w:i/>
          <w:color w:val="000000"/>
        </w:rPr>
      </w:pPr>
      <w:r w:rsidRPr="004136B2">
        <w:rPr>
          <w:rFonts w:cs="Times New Roman"/>
          <w:i/>
          <w:color w:val="000000"/>
        </w:rPr>
        <w:t xml:space="preserve">In der </w:t>
      </w:r>
      <w:proofErr w:type="spellStart"/>
      <w:r w:rsidRPr="004136B2">
        <w:rPr>
          <w:rFonts w:cs="Times New Roman"/>
          <w:i/>
          <w:color w:val="000000"/>
        </w:rPr>
        <w:t>Maske</w:t>
      </w:r>
      <w:proofErr w:type="spellEnd"/>
      <w:r w:rsidRPr="004136B2">
        <w:rPr>
          <w:rFonts w:cs="Times New Roman"/>
          <w:i/>
          <w:color w:val="000000"/>
        </w:rPr>
        <w:t xml:space="preserve"> des Paulus. Motive </w:t>
      </w:r>
      <w:proofErr w:type="spellStart"/>
      <w:r w:rsidRPr="004136B2">
        <w:rPr>
          <w:rFonts w:cs="Times New Roman"/>
          <w:i/>
          <w:color w:val="000000"/>
        </w:rPr>
        <w:t>und</w:t>
      </w:r>
      <w:proofErr w:type="spellEnd"/>
      <w:r w:rsidRPr="004136B2">
        <w:rPr>
          <w:rFonts w:cs="Times New Roman"/>
          <w:i/>
          <w:color w:val="000000"/>
        </w:rPr>
        <w:t xml:space="preserve"> </w:t>
      </w:r>
      <w:proofErr w:type="spellStart"/>
      <w:r w:rsidRPr="004136B2">
        <w:rPr>
          <w:rFonts w:cs="Times New Roman"/>
          <w:i/>
          <w:color w:val="000000"/>
        </w:rPr>
        <w:t>Strategien</w:t>
      </w:r>
      <w:proofErr w:type="spellEnd"/>
      <w:r w:rsidRPr="004136B2">
        <w:rPr>
          <w:rFonts w:cs="Times New Roman"/>
          <w:i/>
          <w:color w:val="000000"/>
        </w:rPr>
        <w:t xml:space="preserve"> </w:t>
      </w:r>
      <w:proofErr w:type="spellStart"/>
      <w:r w:rsidRPr="004136B2">
        <w:rPr>
          <w:rFonts w:cs="Times New Roman"/>
          <w:i/>
          <w:color w:val="000000"/>
        </w:rPr>
        <w:t>pseudepigraphischer</w:t>
      </w:r>
      <w:proofErr w:type="spellEnd"/>
      <w:r w:rsidRPr="004136B2">
        <w:rPr>
          <w:rFonts w:cs="Times New Roman"/>
          <w:i/>
          <w:color w:val="000000"/>
        </w:rPr>
        <w:t xml:space="preserve"> Briefe </w:t>
      </w:r>
      <w:proofErr w:type="spellStart"/>
      <w:r w:rsidRPr="004136B2">
        <w:rPr>
          <w:rFonts w:cs="Times New Roman"/>
          <w:i/>
          <w:color w:val="000000"/>
        </w:rPr>
        <w:t>im</w:t>
      </w:r>
      <w:proofErr w:type="spellEnd"/>
      <w:r w:rsidRPr="004136B2">
        <w:rPr>
          <w:rFonts w:cs="Times New Roman"/>
          <w:i/>
          <w:color w:val="000000"/>
        </w:rPr>
        <w:t xml:space="preserve"> </w:t>
      </w:r>
      <w:proofErr w:type="spellStart"/>
      <w:r w:rsidRPr="004136B2">
        <w:rPr>
          <w:rFonts w:cs="Times New Roman"/>
          <w:i/>
          <w:color w:val="000000"/>
        </w:rPr>
        <w:t>frühen</w:t>
      </w:r>
      <w:proofErr w:type="spellEnd"/>
      <w:r w:rsidRPr="004136B2">
        <w:rPr>
          <w:rFonts w:cs="Times New Roman"/>
          <w:i/>
          <w:color w:val="000000"/>
        </w:rPr>
        <w:t xml:space="preserve"> </w:t>
      </w:r>
      <w:proofErr w:type="spellStart"/>
      <w:r w:rsidRPr="004136B2">
        <w:rPr>
          <w:rFonts w:cs="Times New Roman"/>
          <w:i/>
          <w:color w:val="000000"/>
        </w:rPr>
        <w:t>Christentum</w:t>
      </w:r>
      <w:proofErr w:type="spellEnd"/>
      <w:r w:rsidRPr="004136B2">
        <w:rPr>
          <w:rFonts w:cs="Times New Roman"/>
          <w:i/>
          <w:color w:val="000000"/>
        </w:rPr>
        <w:t xml:space="preserve"> </w:t>
      </w:r>
    </w:p>
    <w:p w14:paraId="551DE667" w14:textId="5F4E1C31" w:rsidR="004136B2" w:rsidRDefault="00124B41" w:rsidP="00124B41">
      <w:pPr>
        <w:widowControl w:val="0"/>
        <w:autoSpaceDE w:val="0"/>
        <w:autoSpaceDN w:val="0"/>
        <w:adjustRightInd w:val="0"/>
        <w:spacing w:after="240" w:line="300" w:lineRule="atLeast"/>
        <w:rPr>
          <w:rFonts w:cs="Times New Roman"/>
          <w:color w:val="000000"/>
        </w:rPr>
      </w:pPr>
      <w:r w:rsidRPr="00CD43CF">
        <w:rPr>
          <w:rFonts w:cs="Times New Roman"/>
          <w:color w:val="000000"/>
        </w:rPr>
        <w:t xml:space="preserve">17:15 </w:t>
      </w:r>
      <w:r w:rsidR="004136B2">
        <w:rPr>
          <w:rFonts w:cs="Times New Roman"/>
          <w:color w:val="000000"/>
        </w:rPr>
        <w:tab/>
      </w:r>
      <w:r w:rsidR="004136B2">
        <w:rPr>
          <w:rFonts w:cs="Times New Roman"/>
          <w:color w:val="000000"/>
        </w:rPr>
        <w:tab/>
      </w:r>
      <w:proofErr w:type="spellStart"/>
      <w:r w:rsidRPr="00CD43CF">
        <w:rPr>
          <w:rFonts w:cs="Times New Roman"/>
          <w:b/>
          <w:bCs/>
          <w:color w:val="000000"/>
        </w:rPr>
        <w:t>Therese</w:t>
      </w:r>
      <w:proofErr w:type="spellEnd"/>
      <w:r w:rsidRPr="00CD43CF">
        <w:rPr>
          <w:rFonts w:cs="Times New Roman"/>
          <w:b/>
          <w:bCs/>
          <w:color w:val="000000"/>
        </w:rPr>
        <w:t xml:space="preserve"> </w:t>
      </w:r>
      <w:proofErr w:type="spellStart"/>
      <w:r w:rsidRPr="00CD43CF">
        <w:rPr>
          <w:rFonts w:cs="Times New Roman"/>
          <w:b/>
          <w:bCs/>
          <w:color w:val="000000"/>
        </w:rPr>
        <w:t>Fuhrer</w:t>
      </w:r>
      <w:proofErr w:type="spellEnd"/>
      <w:r w:rsidRPr="00CD43CF">
        <w:rPr>
          <w:rFonts w:cs="Times New Roman"/>
          <w:b/>
          <w:bCs/>
          <w:color w:val="000000"/>
        </w:rPr>
        <w:t xml:space="preserve"> </w:t>
      </w:r>
      <w:r w:rsidR="004136B2">
        <w:rPr>
          <w:rFonts w:cs="Times New Roman"/>
          <w:color w:val="000000"/>
        </w:rPr>
        <w:t>(</w:t>
      </w:r>
      <w:proofErr w:type="spellStart"/>
      <w:r w:rsidR="004136B2">
        <w:rPr>
          <w:rFonts w:cs="Times New Roman"/>
          <w:color w:val="000000"/>
        </w:rPr>
        <w:t>München</w:t>
      </w:r>
      <w:proofErr w:type="spellEnd"/>
      <w:r w:rsidR="004136B2">
        <w:rPr>
          <w:rFonts w:cs="Times New Roman"/>
          <w:color w:val="000000"/>
        </w:rPr>
        <w:t>)</w:t>
      </w:r>
      <w:r w:rsidRPr="00CD43CF">
        <w:rPr>
          <w:rFonts w:cs="Times New Roman"/>
          <w:color w:val="000000"/>
        </w:rPr>
        <w:t> </w:t>
      </w:r>
    </w:p>
    <w:p w14:paraId="247C056D" w14:textId="771CEF5F" w:rsidR="00124B41" w:rsidRPr="004136B2" w:rsidRDefault="00124B41" w:rsidP="00124B41">
      <w:pPr>
        <w:widowControl w:val="0"/>
        <w:autoSpaceDE w:val="0"/>
        <w:autoSpaceDN w:val="0"/>
        <w:adjustRightInd w:val="0"/>
        <w:spacing w:after="240" w:line="300" w:lineRule="atLeast"/>
        <w:rPr>
          <w:rFonts w:cs="Times New Roman"/>
          <w:i/>
          <w:color w:val="000000"/>
        </w:rPr>
      </w:pPr>
      <w:proofErr w:type="spellStart"/>
      <w:r w:rsidRPr="004136B2">
        <w:rPr>
          <w:rFonts w:cs="Times New Roman"/>
          <w:i/>
          <w:color w:val="000000"/>
        </w:rPr>
        <w:t>Vom</w:t>
      </w:r>
      <w:proofErr w:type="spellEnd"/>
      <w:r w:rsidRPr="004136B2">
        <w:rPr>
          <w:rFonts w:cs="Times New Roman"/>
          <w:i/>
          <w:color w:val="000000"/>
        </w:rPr>
        <w:t xml:space="preserve"> „Lehrer des Kaisers“ </w:t>
      </w:r>
      <w:proofErr w:type="spellStart"/>
      <w:r w:rsidRPr="004136B2">
        <w:rPr>
          <w:rFonts w:cs="Times New Roman"/>
          <w:i/>
          <w:color w:val="000000"/>
        </w:rPr>
        <w:t>zum</w:t>
      </w:r>
      <w:proofErr w:type="spellEnd"/>
      <w:r w:rsidRPr="004136B2">
        <w:rPr>
          <w:rFonts w:cs="Times New Roman"/>
          <w:i/>
          <w:color w:val="000000"/>
        </w:rPr>
        <w:t xml:space="preserve"> „</w:t>
      </w:r>
      <w:proofErr w:type="spellStart"/>
      <w:r w:rsidRPr="004136B2">
        <w:rPr>
          <w:rFonts w:cs="Times New Roman"/>
          <w:i/>
          <w:color w:val="000000"/>
        </w:rPr>
        <w:t>neuen</w:t>
      </w:r>
      <w:proofErr w:type="spellEnd"/>
      <w:r w:rsidRPr="004136B2">
        <w:rPr>
          <w:rFonts w:cs="Times New Roman"/>
          <w:i/>
          <w:color w:val="000000"/>
        </w:rPr>
        <w:t xml:space="preserve"> </w:t>
      </w:r>
      <w:proofErr w:type="spellStart"/>
      <w:r w:rsidRPr="004136B2">
        <w:rPr>
          <w:rFonts w:cs="Times New Roman"/>
          <w:i/>
          <w:color w:val="000000"/>
        </w:rPr>
        <w:t>Verkünder</w:t>
      </w:r>
      <w:proofErr w:type="spellEnd"/>
      <w:r w:rsidRPr="004136B2">
        <w:rPr>
          <w:rFonts w:cs="Times New Roman"/>
          <w:i/>
          <w:color w:val="000000"/>
        </w:rPr>
        <w:t xml:space="preserve"> Christi“: Persuasive </w:t>
      </w:r>
      <w:proofErr w:type="spellStart"/>
      <w:r w:rsidRPr="004136B2">
        <w:rPr>
          <w:rFonts w:cs="Times New Roman"/>
          <w:i/>
          <w:color w:val="000000"/>
        </w:rPr>
        <w:t>Strategien</w:t>
      </w:r>
      <w:proofErr w:type="spellEnd"/>
      <w:r w:rsidRPr="004136B2">
        <w:rPr>
          <w:rFonts w:cs="Times New Roman"/>
          <w:i/>
          <w:color w:val="000000"/>
        </w:rPr>
        <w:t xml:space="preserve"> </w:t>
      </w:r>
      <w:proofErr w:type="spellStart"/>
      <w:r w:rsidRPr="004136B2">
        <w:rPr>
          <w:rFonts w:cs="Times New Roman"/>
          <w:i/>
          <w:color w:val="000000"/>
        </w:rPr>
        <w:t>im</w:t>
      </w:r>
      <w:proofErr w:type="spellEnd"/>
      <w:r w:rsidRPr="004136B2">
        <w:rPr>
          <w:rFonts w:cs="Times New Roman"/>
          <w:i/>
          <w:color w:val="000000"/>
        </w:rPr>
        <w:t xml:space="preserve"> </w:t>
      </w:r>
      <w:proofErr w:type="spellStart"/>
      <w:r w:rsidRPr="004136B2">
        <w:rPr>
          <w:rFonts w:cs="Times New Roman"/>
          <w:i/>
          <w:color w:val="000000"/>
        </w:rPr>
        <w:t>Brief</w:t>
      </w:r>
      <w:proofErr w:type="spellEnd"/>
      <w:r w:rsidRPr="004136B2">
        <w:rPr>
          <w:rFonts w:cs="Times New Roman"/>
          <w:i/>
          <w:color w:val="000000"/>
        </w:rPr>
        <w:t xml:space="preserve">- </w:t>
      </w:r>
    </w:p>
    <w:p w14:paraId="44E8FA98" w14:textId="77777777" w:rsidR="00124B41" w:rsidRPr="004136B2" w:rsidRDefault="00124B41" w:rsidP="00124B41">
      <w:pPr>
        <w:widowControl w:val="0"/>
        <w:autoSpaceDE w:val="0"/>
        <w:autoSpaceDN w:val="0"/>
        <w:adjustRightInd w:val="0"/>
        <w:spacing w:after="240" w:line="300" w:lineRule="atLeast"/>
        <w:rPr>
          <w:rFonts w:cs="Times New Roman"/>
          <w:i/>
          <w:color w:val="000000"/>
        </w:rPr>
      </w:pPr>
      <w:proofErr w:type="spellStart"/>
      <w:proofErr w:type="gramStart"/>
      <w:r w:rsidRPr="004136B2">
        <w:rPr>
          <w:rFonts w:cs="Times New Roman"/>
          <w:i/>
          <w:color w:val="000000"/>
        </w:rPr>
        <w:t>wechsel</w:t>
      </w:r>
      <w:proofErr w:type="spellEnd"/>
      <w:proofErr w:type="gramEnd"/>
      <w:r w:rsidRPr="004136B2">
        <w:rPr>
          <w:rFonts w:cs="Times New Roman"/>
          <w:i/>
          <w:color w:val="000000"/>
        </w:rPr>
        <w:t xml:space="preserve"> ‚Seneca‘ - ‚Paulus‘ </w:t>
      </w:r>
    </w:p>
    <w:p w14:paraId="38E26473" w14:textId="6EE200A1" w:rsidR="00124B41" w:rsidRPr="00CD43CF" w:rsidRDefault="00124B41" w:rsidP="00124B41">
      <w:pPr>
        <w:widowControl w:val="0"/>
        <w:autoSpaceDE w:val="0"/>
        <w:autoSpaceDN w:val="0"/>
        <w:adjustRightInd w:val="0"/>
        <w:spacing w:after="240" w:line="300" w:lineRule="atLeast"/>
        <w:rPr>
          <w:rFonts w:cs="Times New Roman"/>
          <w:color w:val="000000"/>
        </w:rPr>
      </w:pPr>
      <w:r w:rsidRPr="004136B2">
        <w:rPr>
          <w:rFonts w:cs="Times New Roman"/>
          <w:iCs/>
          <w:color w:val="000000"/>
        </w:rPr>
        <w:t>18:30</w:t>
      </w:r>
      <w:r w:rsidRPr="00CD43CF">
        <w:rPr>
          <w:rFonts w:cs="Times New Roman"/>
          <w:i/>
          <w:iCs/>
          <w:color w:val="000000"/>
        </w:rPr>
        <w:t xml:space="preserve"> </w:t>
      </w:r>
      <w:r w:rsidR="004136B2">
        <w:rPr>
          <w:rFonts w:cs="Times New Roman"/>
          <w:i/>
          <w:iCs/>
          <w:color w:val="000000"/>
        </w:rPr>
        <w:tab/>
      </w:r>
      <w:r w:rsidR="004136B2">
        <w:rPr>
          <w:rFonts w:cs="Times New Roman"/>
          <w:i/>
          <w:iCs/>
          <w:color w:val="000000"/>
        </w:rPr>
        <w:tab/>
      </w:r>
      <w:proofErr w:type="spellStart"/>
      <w:r w:rsidRPr="00CD43CF">
        <w:rPr>
          <w:rFonts w:cs="Times New Roman"/>
          <w:i/>
          <w:iCs/>
          <w:color w:val="000000"/>
        </w:rPr>
        <w:t>Abendessen</w:t>
      </w:r>
      <w:proofErr w:type="spellEnd"/>
      <w:r w:rsidRPr="00CD43CF">
        <w:rPr>
          <w:rFonts w:cs="Times New Roman"/>
          <w:i/>
          <w:iCs/>
          <w:color w:val="000000"/>
        </w:rPr>
        <w:t xml:space="preserve"> </w:t>
      </w:r>
    </w:p>
    <w:p w14:paraId="60345157" w14:textId="4CF9B7E6" w:rsidR="00124B41" w:rsidRPr="00CD43CF" w:rsidRDefault="00624D1B" w:rsidP="00124B41">
      <w:pPr>
        <w:widowControl w:val="0"/>
        <w:autoSpaceDE w:val="0"/>
        <w:autoSpaceDN w:val="0"/>
        <w:adjustRightInd w:val="0"/>
        <w:spacing w:after="240" w:line="380" w:lineRule="atLeast"/>
        <w:rPr>
          <w:rFonts w:cs="Times New Roman"/>
          <w:color w:val="000000"/>
        </w:rPr>
      </w:pPr>
      <w:r>
        <w:rPr>
          <w:rFonts w:cs="Times New Roman"/>
          <w:b/>
          <w:bCs/>
          <w:color w:val="000000"/>
        </w:rPr>
        <w:t>SAMSTAG</w:t>
      </w:r>
      <w:r w:rsidR="00124B41" w:rsidRPr="00CD43CF">
        <w:rPr>
          <w:rFonts w:cs="Times New Roman"/>
          <w:b/>
          <w:bCs/>
          <w:color w:val="000000"/>
        </w:rPr>
        <w:t xml:space="preserve">, 7. </w:t>
      </w:r>
      <w:proofErr w:type="spellStart"/>
      <w:r w:rsidR="00124B41" w:rsidRPr="00CD43CF">
        <w:rPr>
          <w:rFonts w:cs="Times New Roman"/>
          <w:b/>
          <w:bCs/>
          <w:color w:val="000000"/>
        </w:rPr>
        <w:t>September</w:t>
      </w:r>
      <w:proofErr w:type="spellEnd"/>
      <w:r w:rsidR="00124B41" w:rsidRPr="00CD43CF">
        <w:rPr>
          <w:rFonts w:cs="Times New Roman"/>
          <w:b/>
          <w:bCs/>
          <w:color w:val="000000"/>
        </w:rPr>
        <w:t xml:space="preserve"> 2019 </w:t>
      </w:r>
    </w:p>
    <w:p w14:paraId="52214DF9" w14:textId="7A83B8A3" w:rsidR="00124B41" w:rsidRPr="00CD43CF" w:rsidRDefault="00124B41" w:rsidP="00124B41">
      <w:pPr>
        <w:widowControl w:val="0"/>
        <w:autoSpaceDE w:val="0"/>
        <w:autoSpaceDN w:val="0"/>
        <w:adjustRightInd w:val="0"/>
        <w:spacing w:after="240" w:line="300" w:lineRule="atLeast"/>
        <w:rPr>
          <w:rFonts w:cs="Times New Roman"/>
          <w:color w:val="000000"/>
        </w:rPr>
      </w:pPr>
      <w:r w:rsidRPr="00CD43CF">
        <w:rPr>
          <w:rFonts w:cs="Times New Roman"/>
          <w:color w:val="000000"/>
        </w:rPr>
        <w:t xml:space="preserve">9:00 </w:t>
      </w:r>
      <w:r w:rsidR="00211D6F">
        <w:rPr>
          <w:rFonts w:cs="Times New Roman"/>
          <w:color w:val="000000"/>
        </w:rPr>
        <w:tab/>
      </w:r>
      <w:r w:rsidR="00211D6F">
        <w:rPr>
          <w:rFonts w:cs="Times New Roman"/>
          <w:color w:val="000000"/>
        </w:rPr>
        <w:tab/>
      </w:r>
      <w:r w:rsidRPr="00CD43CF">
        <w:rPr>
          <w:rFonts w:cs="Times New Roman"/>
          <w:b/>
          <w:bCs/>
          <w:color w:val="000000"/>
        </w:rPr>
        <w:t xml:space="preserve">Dimitri </w:t>
      </w:r>
      <w:proofErr w:type="spellStart"/>
      <w:r w:rsidRPr="00CD43CF">
        <w:rPr>
          <w:rFonts w:cs="Times New Roman"/>
          <w:b/>
          <w:bCs/>
          <w:color w:val="000000"/>
        </w:rPr>
        <w:t>Kasprzyk</w:t>
      </w:r>
      <w:proofErr w:type="spellEnd"/>
      <w:r w:rsidRPr="00CD43CF">
        <w:rPr>
          <w:rFonts w:cs="Times New Roman"/>
          <w:b/>
          <w:bCs/>
          <w:color w:val="000000"/>
        </w:rPr>
        <w:t xml:space="preserve"> </w:t>
      </w:r>
      <w:r w:rsidR="00211D6F">
        <w:rPr>
          <w:rFonts w:cs="Times New Roman"/>
          <w:color w:val="000000"/>
        </w:rPr>
        <w:t>(Brest)</w:t>
      </w:r>
      <w:r w:rsidRPr="00CD43CF">
        <w:rPr>
          <w:rFonts w:cs="Times New Roman"/>
          <w:color w:val="000000"/>
        </w:rPr>
        <w:t xml:space="preserve"> </w:t>
      </w:r>
    </w:p>
    <w:p w14:paraId="62B91B5A" w14:textId="4AD4F792" w:rsidR="00124B41" w:rsidRPr="00211D6F" w:rsidRDefault="00124B41" w:rsidP="00124B41">
      <w:pPr>
        <w:widowControl w:val="0"/>
        <w:autoSpaceDE w:val="0"/>
        <w:autoSpaceDN w:val="0"/>
        <w:adjustRightInd w:val="0"/>
        <w:spacing w:after="240" w:line="300" w:lineRule="atLeast"/>
        <w:rPr>
          <w:rFonts w:cs="Times New Roman"/>
          <w:i/>
          <w:color w:val="000000"/>
        </w:rPr>
      </w:pPr>
      <w:r w:rsidRPr="00211D6F">
        <w:rPr>
          <w:rFonts w:cs="Times New Roman"/>
          <w:i/>
          <w:color w:val="000000"/>
        </w:rPr>
        <w:t>Autorités et parole</w:t>
      </w:r>
      <w:r w:rsidR="00211D6F">
        <w:rPr>
          <w:rFonts w:cs="Times New Roman"/>
          <w:i/>
          <w:color w:val="000000"/>
        </w:rPr>
        <w:t>s d’</w:t>
      </w:r>
      <w:r w:rsidR="00211D6F" w:rsidRPr="00211D6F">
        <w:rPr>
          <w:rFonts w:cs="Times New Roman"/>
          <w:i/>
          <w:color w:val="000000"/>
        </w:rPr>
        <w:t>autorité dans les Lettres d’</w:t>
      </w:r>
      <w:r w:rsidRPr="00211D6F">
        <w:rPr>
          <w:rFonts w:cs="Times New Roman"/>
          <w:i/>
          <w:color w:val="000000"/>
        </w:rPr>
        <w:t xml:space="preserve">Apollonios de </w:t>
      </w:r>
      <w:proofErr w:type="spellStart"/>
      <w:r w:rsidRPr="00211D6F">
        <w:rPr>
          <w:rFonts w:cs="Times New Roman"/>
          <w:i/>
          <w:color w:val="000000"/>
        </w:rPr>
        <w:t>Tyane</w:t>
      </w:r>
      <w:proofErr w:type="spellEnd"/>
      <w:r w:rsidRPr="00211D6F">
        <w:rPr>
          <w:rFonts w:cs="Times New Roman"/>
          <w:i/>
          <w:color w:val="000000"/>
        </w:rPr>
        <w:t xml:space="preserve"> </w:t>
      </w:r>
    </w:p>
    <w:p w14:paraId="725B39FD" w14:textId="7E47B5A6" w:rsidR="00124B41" w:rsidRPr="00CD43CF" w:rsidRDefault="00124B41" w:rsidP="00124B41">
      <w:pPr>
        <w:widowControl w:val="0"/>
        <w:autoSpaceDE w:val="0"/>
        <w:autoSpaceDN w:val="0"/>
        <w:adjustRightInd w:val="0"/>
        <w:spacing w:after="240" w:line="300" w:lineRule="atLeast"/>
        <w:rPr>
          <w:rFonts w:cs="Times New Roman"/>
          <w:color w:val="000000"/>
        </w:rPr>
      </w:pPr>
      <w:r w:rsidRPr="00F31CB2">
        <w:rPr>
          <w:rFonts w:cs="Times New Roman"/>
          <w:iCs/>
          <w:color w:val="000000"/>
        </w:rPr>
        <w:t>10:00</w:t>
      </w:r>
      <w:r w:rsidRPr="00CD43CF">
        <w:rPr>
          <w:rFonts w:cs="Times New Roman"/>
          <w:i/>
          <w:iCs/>
          <w:color w:val="000000"/>
        </w:rPr>
        <w:t xml:space="preserve"> </w:t>
      </w:r>
      <w:r w:rsidR="00F31CB2">
        <w:rPr>
          <w:rFonts w:cs="Times New Roman"/>
          <w:i/>
          <w:iCs/>
          <w:color w:val="000000"/>
        </w:rPr>
        <w:tab/>
      </w:r>
      <w:r w:rsidR="00F31CB2">
        <w:rPr>
          <w:rFonts w:cs="Times New Roman"/>
          <w:i/>
          <w:iCs/>
          <w:color w:val="000000"/>
        </w:rPr>
        <w:tab/>
      </w:r>
      <w:proofErr w:type="spellStart"/>
      <w:r w:rsidRPr="00CD43CF">
        <w:rPr>
          <w:rFonts w:cs="Times New Roman"/>
          <w:i/>
          <w:iCs/>
          <w:color w:val="000000"/>
        </w:rPr>
        <w:t>Kaffeepause</w:t>
      </w:r>
      <w:proofErr w:type="spellEnd"/>
      <w:r w:rsidRPr="00CD43CF">
        <w:rPr>
          <w:rFonts w:cs="Times New Roman"/>
          <w:i/>
          <w:iCs/>
          <w:color w:val="000000"/>
        </w:rPr>
        <w:t xml:space="preserve"> </w:t>
      </w:r>
    </w:p>
    <w:p w14:paraId="30CC8723" w14:textId="33E4687E" w:rsidR="00124B41" w:rsidRPr="00CD43CF" w:rsidRDefault="00124B41" w:rsidP="00124B41">
      <w:pPr>
        <w:widowControl w:val="0"/>
        <w:autoSpaceDE w:val="0"/>
        <w:autoSpaceDN w:val="0"/>
        <w:adjustRightInd w:val="0"/>
        <w:spacing w:after="240" w:line="300" w:lineRule="atLeast"/>
        <w:rPr>
          <w:rFonts w:cs="Times New Roman"/>
          <w:color w:val="000000"/>
        </w:rPr>
      </w:pPr>
      <w:r w:rsidRPr="00CD43CF">
        <w:rPr>
          <w:rFonts w:cs="Times New Roman"/>
          <w:color w:val="000000"/>
        </w:rPr>
        <w:t xml:space="preserve">10:30 </w:t>
      </w:r>
      <w:r w:rsidR="00D56EC8">
        <w:rPr>
          <w:rFonts w:cs="Times New Roman"/>
          <w:color w:val="000000"/>
        </w:rPr>
        <w:tab/>
      </w:r>
      <w:r w:rsidR="00D56EC8">
        <w:rPr>
          <w:rFonts w:cs="Times New Roman"/>
          <w:color w:val="000000"/>
        </w:rPr>
        <w:tab/>
      </w:r>
      <w:r w:rsidR="00F31CB2">
        <w:rPr>
          <w:rFonts w:cs="Times New Roman"/>
          <w:b/>
          <w:bCs/>
          <w:color w:val="000000"/>
        </w:rPr>
        <w:t>Francesca Mestre</w:t>
      </w:r>
      <w:r w:rsidRPr="00CD43CF">
        <w:rPr>
          <w:rFonts w:cs="Times New Roman"/>
          <w:b/>
          <w:bCs/>
          <w:color w:val="000000"/>
        </w:rPr>
        <w:t xml:space="preserve"> </w:t>
      </w:r>
      <w:r w:rsidR="00F31CB2">
        <w:rPr>
          <w:rFonts w:cs="Times New Roman"/>
          <w:color w:val="000000"/>
        </w:rPr>
        <w:t>(Barcelona)</w:t>
      </w:r>
    </w:p>
    <w:p w14:paraId="3C4E61FE" w14:textId="77777777" w:rsidR="0013394D" w:rsidRPr="0013394D" w:rsidRDefault="0013394D" w:rsidP="00124B41">
      <w:pPr>
        <w:widowControl w:val="0"/>
        <w:autoSpaceDE w:val="0"/>
        <w:autoSpaceDN w:val="0"/>
        <w:adjustRightInd w:val="0"/>
        <w:spacing w:after="240" w:line="300" w:lineRule="atLeast"/>
        <w:rPr>
          <w:rFonts w:cs="Times New Roman"/>
          <w:i/>
          <w:color w:val="000000"/>
        </w:rPr>
      </w:pPr>
      <w:proofErr w:type="spellStart"/>
      <w:r w:rsidRPr="0013394D">
        <w:rPr>
          <w:rFonts w:eastAsia="Times New Roman"/>
          <w:i/>
          <w:lang w:val="en-GB"/>
        </w:rPr>
        <w:t>Lettres</w:t>
      </w:r>
      <w:proofErr w:type="spellEnd"/>
      <w:r w:rsidRPr="0013394D">
        <w:rPr>
          <w:rFonts w:eastAsia="Times New Roman"/>
          <w:i/>
          <w:lang w:val="en-GB"/>
        </w:rPr>
        <w:t xml:space="preserve"> aux </w:t>
      </w:r>
      <w:proofErr w:type="spellStart"/>
      <w:r w:rsidRPr="0013394D">
        <w:rPr>
          <w:rFonts w:eastAsia="Times New Roman"/>
          <w:i/>
          <w:lang w:val="en-GB"/>
        </w:rPr>
        <w:t>cités</w:t>
      </w:r>
      <w:proofErr w:type="spellEnd"/>
      <w:r w:rsidRPr="0013394D">
        <w:rPr>
          <w:rFonts w:eastAsia="Times New Roman"/>
          <w:i/>
          <w:lang w:val="en-GB"/>
        </w:rPr>
        <w:t xml:space="preserve"> </w:t>
      </w:r>
      <w:proofErr w:type="spellStart"/>
      <w:r w:rsidRPr="0013394D">
        <w:rPr>
          <w:rFonts w:eastAsia="Times New Roman"/>
          <w:i/>
          <w:lang w:val="en-GB"/>
        </w:rPr>
        <w:t>d’Apollonios</w:t>
      </w:r>
      <w:proofErr w:type="spellEnd"/>
      <w:r w:rsidRPr="0013394D">
        <w:rPr>
          <w:rFonts w:eastAsia="Times New Roman"/>
          <w:i/>
          <w:lang w:val="en-GB"/>
        </w:rPr>
        <w:t xml:space="preserve"> </w:t>
      </w:r>
      <w:proofErr w:type="spellStart"/>
      <w:r w:rsidRPr="0013394D">
        <w:rPr>
          <w:rFonts w:eastAsia="Times New Roman"/>
          <w:i/>
          <w:lang w:val="en-GB"/>
        </w:rPr>
        <w:t>ou</w:t>
      </w:r>
      <w:proofErr w:type="spellEnd"/>
      <w:r w:rsidRPr="0013394D">
        <w:rPr>
          <w:rFonts w:eastAsia="Times New Roman"/>
          <w:i/>
          <w:lang w:val="en-GB"/>
        </w:rPr>
        <w:t xml:space="preserve"> les </w:t>
      </w:r>
      <w:proofErr w:type="spellStart"/>
      <w:r w:rsidRPr="0013394D">
        <w:rPr>
          <w:rFonts w:eastAsia="Times New Roman"/>
          <w:i/>
          <w:lang w:val="en-GB"/>
        </w:rPr>
        <w:t>règles</w:t>
      </w:r>
      <w:proofErr w:type="spellEnd"/>
      <w:r w:rsidRPr="0013394D">
        <w:rPr>
          <w:rFonts w:eastAsia="Times New Roman"/>
          <w:i/>
          <w:lang w:val="en-GB"/>
        </w:rPr>
        <w:t xml:space="preserve"> de </w:t>
      </w:r>
      <w:proofErr w:type="spellStart"/>
      <w:r w:rsidRPr="0013394D">
        <w:rPr>
          <w:rFonts w:eastAsia="Times New Roman"/>
          <w:i/>
          <w:lang w:val="en-GB"/>
        </w:rPr>
        <w:t>l’hellénité</w:t>
      </w:r>
      <w:proofErr w:type="spellEnd"/>
      <w:r w:rsidRPr="0013394D">
        <w:rPr>
          <w:rFonts w:cs="Times New Roman"/>
          <w:i/>
          <w:color w:val="000000"/>
        </w:rPr>
        <w:t xml:space="preserve"> </w:t>
      </w:r>
    </w:p>
    <w:p w14:paraId="723CF679" w14:textId="2612331A" w:rsidR="00CD4282" w:rsidRDefault="00124B41" w:rsidP="00124B41">
      <w:pPr>
        <w:widowControl w:val="0"/>
        <w:autoSpaceDE w:val="0"/>
        <w:autoSpaceDN w:val="0"/>
        <w:adjustRightInd w:val="0"/>
        <w:spacing w:after="240" w:line="300" w:lineRule="atLeast"/>
        <w:rPr>
          <w:rFonts w:cs="Times New Roman"/>
          <w:b/>
          <w:bCs/>
          <w:color w:val="000000"/>
        </w:rPr>
      </w:pPr>
      <w:r w:rsidRPr="00CD43CF">
        <w:rPr>
          <w:rFonts w:cs="Times New Roman"/>
          <w:color w:val="000000"/>
        </w:rPr>
        <w:t xml:space="preserve">11:30 </w:t>
      </w:r>
      <w:r w:rsidR="00CD4282">
        <w:rPr>
          <w:rFonts w:cs="Times New Roman"/>
          <w:color w:val="000000"/>
        </w:rPr>
        <w:tab/>
      </w:r>
      <w:r w:rsidR="00CD4282">
        <w:rPr>
          <w:rFonts w:cs="Times New Roman"/>
          <w:color w:val="000000"/>
        </w:rPr>
        <w:tab/>
      </w:r>
      <w:proofErr w:type="spellStart"/>
      <w:r w:rsidRPr="00CD43CF">
        <w:rPr>
          <w:rFonts w:cs="Times New Roman"/>
          <w:b/>
          <w:bCs/>
          <w:color w:val="000000"/>
        </w:rPr>
        <w:t>Abschlussdiskussion</w:t>
      </w:r>
      <w:proofErr w:type="spellEnd"/>
      <w:r w:rsidRPr="00CD43CF">
        <w:rPr>
          <w:rFonts w:cs="Times New Roman"/>
          <w:b/>
          <w:bCs/>
          <w:color w:val="000000"/>
        </w:rPr>
        <w:t xml:space="preserve"> </w:t>
      </w:r>
    </w:p>
    <w:p w14:paraId="2FC5FA80" w14:textId="154C6C3B" w:rsidR="001E0FCE" w:rsidRPr="00FE633B" w:rsidRDefault="00124B41" w:rsidP="00FE633B">
      <w:pPr>
        <w:widowControl w:val="0"/>
        <w:autoSpaceDE w:val="0"/>
        <w:autoSpaceDN w:val="0"/>
        <w:adjustRightInd w:val="0"/>
        <w:spacing w:after="240" w:line="300" w:lineRule="atLeast"/>
        <w:rPr>
          <w:rFonts w:cs="Times New Roman"/>
          <w:color w:val="000000"/>
        </w:rPr>
      </w:pPr>
      <w:r w:rsidRPr="00CD4282">
        <w:rPr>
          <w:rFonts w:cs="Times New Roman"/>
          <w:iCs/>
          <w:color w:val="000000"/>
        </w:rPr>
        <w:t>12:30</w:t>
      </w:r>
      <w:r w:rsidRPr="00CD43CF">
        <w:rPr>
          <w:rFonts w:cs="Times New Roman"/>
          <w:i/>
          <w:iCs/>
          <w:color w:val="000000"/>
        </w:rPr>
        <w:t xml:space="preserve"> </w:t>
      </w:r>
      <w:r w:rsidR="00CD4282">
        <w:rPr>
          <w:rFonts w:cs="Times New Roman"/>
          <w:i/>
          <w:iCs/>
          <w:color w:val="000000"/>
        </w:rPr>
        <w:tab/>
      </w:r>
      <w:r w:rsidR="00CD4282">
        <w:rPr>
          <w:rFonts w:cs="Times New Roman"/>
          <w:i/>
          <w:iCs/>
          <w:color w:val="000000"/>
        </w:rPr>
        <w:tab/>
      </w:r>
      <w:proofErr w:type="spellStart"/>
      <w:r w:rsidRPr="00CD43CF">
        <w:rPr>
          <w:rFonts w:cs="Times New Roman"/>
          <w:i/>
          <w:iCs/>
          <w:color w:val="000000"/>
        </w:rPr>
        <w:t>Mittagessen</w:t>
      </w:r>
      <w:proofErr w:type="spellEnd"/>
      <w:r w:rsidRPr="00CD43CF">
        <w:rPr>
          <w:rFonts w:cs="Times New Roman"/>
          <w:i/>
          <w:iCs/>
          <w:color w:val="000000"/>
        </w:rPr>
        <w:t>/</w:t>
      </w:r>
      <w:proofErr w:type="spellStart"/>
      <w:r w:rsidRPr="00CD43CF">
        <w:rPr>
          <w:rFonts w:cs="Times New Roman"/>
          <w:i/>
          <w:iCs/>
          <w:color w:val="000000"/>
        </w:rPr>
        <w:t>Abreise</w:t>
      </w:r>
      <w:proofErr w:type="spellEnd"/>
    </w:p>
    <w:sectPr w:rsidR="001E0FCE" w:rsidRPr="00FE633B" w:rsidSect="00E12DA4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altName w:val="Times Roman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B41"/>
    <w:rsid w:val="000C0BD3"/>
    <w:rsid w:val="00124B41"/>
    <w:rsid w:val="0013394D"/>
    <w:rsid w:val="001C737C"/>
    <w:rsid w:val="001E0FCE"/>
    <w:rsid w:val="00211D6F"/>
    <w:rsid w:val="004136B2"/>
    <w:rsid w:val="00624D1B"/>
    <w:rsid w:val="0077631E"/>
    <w:rsid w:val="007D466B"/>
    <w:rsid w:val="007F3655"/>
    <w:rsid w:val="00A26F24"/>
    <w:rsid w:val="00AE5188"/>
    <w:rsid w:val="00CD4282"/>
    <w:rsid w:val="00CD43CF"/>
    <w:rsid w:val="00D20A8F"/>
    <w:rsid w:val="00D56EC8"/>
    <w:rsid w:val="00F31CB2"/>
    <w:rsid w:val="00F80B4B"/>
    <w:rsid w:val="00FC2510"/>
    <w:rsid w:val="00FE6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9D338E"/>
  <w14:defaultImageDpi w14:val="300"/>
  <w15:docId w15:val="{FEFC7BD0-E1DF-4623-B6E7-AEFE76114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EastAsia" w:hAnsi="Times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0A8F"/>
    <w:rPr>
      <w:rFonts w:ascii="Times New Roman" w:hAnsi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24B41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4B4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308</Words>
  <Characters>1699</Characters>
  <Application>Microsoft Office Word</Application>
  <DocSecurity>0</DocSecurity>
  <Lines>14</Lines>
  <Paragraphs>4</Paragraphs>
  <ScaleCrop>false</ScaleCrop>
  <Company/>
  <LinksUpToDate>false</LinksUpToDate>
  <CharactersWithSpaces>2003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</dc:creator>
  <cp:keywords/>
  <dc:description/>
  <cp:lastModifiedBy>Jean-Michel Colas</cp:lastModifiedBy>
  <cp:revision>18</cp:revision>
  <dcterms:created xsi:type="dcterms:W3CDTF">2019-08-30T07:34:00Z</dcterms:created>
  <dcterms:modified xsi:type="dcterms:W3CDTF">2019-08-30T14:18:00Z</dcterms:modified>
</cp:coreProperties>
</file>